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B7" w:rsidRPr="00B932F0" w:rsidRDefault="004A12B7" w:rsidP="000E2834">
      <w:pPr>
        <w:ind w:left="6237"/>
        <w:rPr>
          <w:rFonts w:ascii="Times New Roman" w:hAnsi="Times New Roman"/>
          <w:bCs/>
          <w:color w:val="000000"/>
          <w:lang w:val="uk-UA"/>
        </w:rPr>
      </w:pPr>
      <w:r w:rsidRPr="00B932F0">
        <w:rPr>
          <w:rFonts w:ascii="Times New Roman" w:hAnsi="Times New Roman"/>
          <w:bCs/>
          <w:color w:val="000000"/>
          <w:lang w:val="uk-UA"/>
        </w:rPr>
        <w:t>ЗАТВЕРДЖЕНО</w:t>
      </w:r>
      <w:r w:rsidRPr="00B932F0">
        <w:rPr>
          <w:rFonts w:ascii="Times New Roman" w:hAnsi="Times New Roman"/>
          <w:bCs/>
          <w:color w:val="000000"/>
          <w:lang w:val="uk-UA"/>
        </w:rPr>
        <w:br/>
        <w:t>Наказ Національного агентства</w:t>
      </w:r>
      <w:r w:rsidRPr="00B932F0">
        <w:rPr>
          <w:rFonts w:ascii="Times New Roman" w:hAnsi="Times New Roman"/>
          <w:bCs/>
          <w:color w:val="000000"/>
          <w:lang w:val="uk-UA"/>
        </w:rPr>
        <w:br/>
        <w:t>України з питан</w:t>
      </w:r>
      <w:r w:rsidR="009C764B" w:rsidRPr="00B932F0">
        <w:rPr>
          <w:rFonts w:ascii="Times New Roman" w:hAnsi="Times New Roman"/>
          <w:bCs/>
          <w:color w:val="000000"/>
          <w:lang w:val="uk-UA"/>
        </w:rPr>
        <w:t xml:space="preserve">ь державної служби </w:t>
      </w:r>
      <w:r w:rsidR="009C764B" w:rsidRPr="00B932F0">
        <w:rPr>
          <w:rFonts w:ascii="Times New Roman" w:hAnsi="Times New Roman"/>
          <w:bCs/>
          <w:color w:val="000000"/>
          <w:lang w:val="uk-UA"/>
        </w:rPr>
        <w:br/>
        <w:t xml:space="preserve">05.08.2016 </w:t>
      </w:r>
      <w:r w:rsidRPr="00B932F0">
        <w:rPr>
          <w:rFonts w:ascii="Times New Roman" w:hAnsi="Times New Roman"/>
          <w:bCs/>
          <w:color w:val="000000"/>
          <w:lang w:val="uk-UA"/>
        </w:rPr>
        <w:t>№</w:t>
      </w:r>
      <w:r w:rsidR="009C764B" w:rsidRPr="00B932F0">
        <w:rPr>
          <w:rFonts w:ascii="Times New Roman" w:hAnsi="Times New Roman"/>
          <w:bCs/>
          <w:color w:val="000000"/>
          <w:lang w:val="uk-UA"/>
        </w:rPr>
        <w:t xml:space="preserve"> </w:t>
      </w:r>
      <w:r w:rsidRPr="00B932F0">
        <w:rPr>
          <w:rFonts w:ascii="Times New Roman" w:hAnsi="Times New Roman"/>
          <w:bCs/>
          <w:color w:val="000000"/>
          <w:lang w:val="uk-UA"/>
        </w:rPr>
        <w:t>156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402804" w:rsidRPr="00B932F0" w:rsidTr="0020527B">
        <w:trPr>
          <w:trHeight w:val="3402"/>
          <w:jc w:val="right"/>
        </w:trPr>
        <w:tc>
          <w:tcPr>
            <w:tcW w:w="2268" w:type="dxa"/>
          </w:tcPr>
          <w:p w:rsidR="00402804" w:rsidRPr="00B932F0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B932F0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Default="00402804" w:rsidP="00BC6D8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Місце для фотокартки</w:t>
            </w:r>
          </w:p>
          <w:p w:rsidR="00BC6D80" w:rsidRPr="00B932F0" w:rsidRDefault="00BC6D80" w:rsidP="00BC6D8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4*6</w:t>
            </w:r>
          </w:p>
        </w:tc>
      </w:tr>
    </w:tbl>
    <w:p w:rsidR="00402804" w:rsidRPr="00B932F0" w:rsidRDefault="00402804" w:rsidP="0020527B">
      <w:pPr>
        <w:spacing w:after="0" w:line="240" w:lineRule="auto"/>
        <w:ind w:firstLine="4253"/>
        <w:rPr>
          <w:rFonts w:ascii="Times New Roman" w:hAnsi="Times New Roman"/>
          <w:lang w:val="uk-UA"/>
        </w:rPr>
      </w:pPr>
    </w:p>
    <w:p w:rsidR="00402804" w:rsidRPr="00B932F0" w:rsidRDefault="00402804" w:rsidP="0020527B">
      <w:pPr>
        <w:spacing w:after="0"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______________________________________________________________________</w:t>
      </w:r>
      <w:r w:rsidR="00B932F0">
        <w:rPr>
          <w:rFonts w:ascii="Times New Roman" w:hAnsi="Times New Roman"/>
          <w:lang w:val="uk-UA"/>
        </w:rPr>
        <w:t>_______</w:t>
      </w:r>
      <w:r w:rsidRPr="00B932F0">
        <w:rPr>
          <w:rFonts w:ascii="Times New Roman" w:hAnsi="Times New Roman"/>
          <w:lang w:val="uk-UA"/>
        </w:rPr>
        <w:t>_______</w:t>
      </w:r>
      <w:r w:rsidR="004A12B7" w:rsidRPr="00B932F0">
        <w:rPr>
          <w:rFonts w:ascii="Times New Roman" w:hAnsi="Times New Roman"/>
          <w:lang w:val="uk-UA"/>
        </w:rPr>
        <w:t>___</w:t>
      </w:r>
    </w:p>
    <w:p w:rsidR="00402804" w:rsidRPr="00B932F0" w:rsidRDefault="00402804" w:rsidP="00E24082">
      <w:pPr>
        <w:spacing w:line="240" w:lineRule="auto"/>
        <w:jc w:val="center"/>
        <w:rPr>
          <w:rFonts w:ascii="Times New Roman" w:hAnsi="Times New Roman"/>
          <w:sz w:val="18"/>
          <w:lang w:val="uk-UA"/>
        </w:rPr>
      </w:pPr>
      <w:r w:rsidRPr="00B932F0">
        <w:rPr>
          <w:rFonts w:ascii="Times New Roman" w:hAnsi="Times New Roman"/>
          <w:sz w:val="18"/>
          <w:lang w:val="uk-UA"/>
        </w:rPr>
        <w:t>(найменування підприємства (установи, організації))</w:t>
      </w:r>
    </w:p>
    <w:p w:rsidR="00402804" w:rsidRPr="00B932F0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Код за ЄДРПОУ підприємства (установи, організації) ____</w:t>
      </w:r>
      <w:r w:rsidR="00B932F0">
        <w:rPr>
          <w:rFonts w:ascii="Times New Roman" w:hAnsi="Times New Roman"/>
          <w:lang w:val="uk-UA"/>
        </w:rPr>
        <w:t>__</w:t>
      </w:r>
      <w:r w:rsidRPr="00B932F0">
        <w:rPr>
          <w:rFonts w:ascii="Times New Roman" w:hAnsi="Times New Roman"/>
          <w:lang w:val="uk-UA"/>
        </w:rPr>
        <w:t>_________________</w:t>
      </w:r>
    </w:p>
    <w:p w:rsidR="00402804" w:rsidRPr="00B932F0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Реєстраційний номер облікової картки платника податків (за ная</w:t>
      </w:r>
      <w:r w:rsidR="00EB647F" w:rsidRPr="00B932F0">
        <w:rPr>
          <w:rFonts w:ascii="Times New Roman" w:hAnsi="Times New Roman"/>
          <w:lang w:val="uk-UA"/>
        </w:rPr>
        <w:t>вності) _________</w:t>
      </w:r>
      <w:r w:rsidR="00B932F0">
        <w:rPr>
          <w:rFonts w:ascii="Times New Roman" w:hAnsi="Times New Roman"/>
          <w:lang w:val="uk-UA"/>
        </w:rPr>
        <w:t>_____</w:t>
      </w:r>
      <w:r w:rsidR="00EB647F" w:rsidRPr="00B932F0">
        <w:rPr>
          <w:rFonts w:ascii="Times New Roman" w:hAnsi="Times New Roman"/>
          <w:lang w:val="uk-UA"/>
        </w:rPr>
        <w:t>_________</w:t>
      </w:r>
    </w:p>
    <w:p w:rsidR="00402804" w:rsidRPr="00B932F0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B932F0" w:rsidRDefault="00402804" w:rsidP="00E24082">
      <w:pPr>
        <w:pStyle w:val="1"/>
        <w:spacing w:after="120"/>
        <w:jc w:val="center"/>
        <w:rPr>
          <w:sz w:val="22"/>
          <w:szCs w:val="22"/>
        </w:rPr>
      </w:pPr>
      <w:r w:rsidRPr="00B932F0">
        <w:rPr>
          <w:sz w:val="22"/>
          <w:szCs w:val="22"/>
        </w:rPr>
        <w:t>ОСОБОВА КАРТКА ДЕРЖАВНОГО СЛУЖБОВЦЯ № _____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651"/>
        <w:gridCol w:w="200"/>
        <w:gridCol w:w="409"/>
        <w:gridCol w:w="1559"/>
        <w:gridCol w:w="1559"/>
        <w:gridCol w:w="1134"/>
      </w:tblGrid>
      <w:tr w:rsidR="00402804" w:rsidRPr="00B932F0" w:rsidTr="00BE0215">
        <w:trPr>
          <w:trHeight w:val="129"/>
        </w:trPr>
        <w:tc>
          <w:tcPr>
            <w:tcW w:w="4870" w:type="dxa"/>
            <w:gridSpan w:val="3"/>
          </w:tcPr>
          <w:p w:rsidR="00402804" w:rsidRPr="00B932F0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1. Прізвище ___</w:t>
            </w:r>
            <w:r w:rsidR="00EB647F" w:rsidRPr="00B932F0">
              <w:rPr>
                <w:rFonts w:ascii="Times New Roman" w:hAnsi="Times New Roman"/>
                <w:lang w:val="uk-UA"/>
              </w:rPr>
              <w:t>_______________________</w:t>
            </w:r>
            <w:r w:rsidR="00B932F0">
              <w:rPr>
                <w:rFonts w:ascii="Times New Roman" w:hAnsi="Times New Roman"/>
                <w:lang w:val="uk-UA"/>
              </w:rPr>
              <w:t>____</w:t>
            </w:r>
          </w:p>
          <w:p w:rsidR="00EB647F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Ім’</w:t>
            </w:r>
            <w:r w:rsidR="00EB647F" w:rsidRPr="00B932F0">
              <w:rPr>
                <w:rFonts w:ascii="Times New Roman" w:hAnsi="Times New Roman"/>
                <w:lang w:val="uk-UA"/>
              </w:rPr>
              <w:t>я ________________________________</w:t>
            </w:r>
            <w:r w:rsidR="00B932F0">
              <w:rPr>
                <w:rFonts w:ascii="Times New Roman" w:hAnsi="Times New Roman"/>
                <w:lang w:val="uk-UA"/>
              </w:rPr>
              <w:t>_____</w:t>
            </w:r>
          </w:p>
          <w:p w:rsidR="00EB647F" w:rsidRPr="00B932F0" w:rsidRDefault="00EB647F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_____________________________________</w:t>
            </w:r>
            <w:r w:rsidR="00B932F0">
              <w:rPr>
                <w:rFonts w:ascii="Times New Roman" w:hAnsi="Times New Roman"/>
                <w:lang w:val="uk-UA"/>
              </w:rPr>
              <w:t>____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B932F0">
              <w:rPr>
                <w:rFonts w:ascii="Times New Roman" w:hAnsi="Times New Roman"/>
                <w:lang w:val="uk-UA"/>
              </w:rPr>
              <w:t>По ба</w:t>
            </w:r>
            <w:r w:rsidR="00EB647F" w:rsidRPr="00B932F0">
              <w:rPr>
                <w:rFonts w:ascii="Times New Roman" w:hAnsi="Times New Roman"/>
                <w:lang w:val="uk-UA"/>
              </w:rPr>
              <w:t>тькові _______________________</w:t>
            </w:r>
            <w:r w:rsidRPr="00B932F0">
              <w:rPr>
                <w:rFonts w:ascii="Times New Roman" w:hAnsi="Times New Roman"/>
                <w:lang w:val="uk-UA"/>
              </w:rPr>
              <w:t>____</w:t>
            </w:r>
            <w:r w:rsidR="00B932F0">
              <w:rPr>
                <w:rFonts w:ascii="Times New Roman" w:hAnsi="Times New Roman"/>
                <w:lang w:val="uk-UA"/>
              </w:rPr>
              <w:t>___</w:t>
            </w:r>
          </w:p>
        </w:tc>
        <w:tc>
          <w:tcPr>
            <w:tcW w:w="4861" w:type="dxa"/>
            <w:gridSpan w:val="5"/>
          </w:tcPr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7. Сімей</w:t>
            </w:r>
            <w:r w:rsidR="00EB647F" w:rsidRPr="00B932F0">
              <w:rPr>
                <w:rFonts w:ascii="Times New Roman" w:hAnsi="Times New Roman"/>
                <w:lang w:val="uk-UA"/>
              </w:rPr>
              <w:t>ний стан та склад сім’ї ___</w:t>
            </w:r>
            <w:r w:rsidR="00B932F0">
              <w:rPr>
                <w:rFonts w:ascii="Times New Roman" w:hAnsi="Times New Roman"/>
                <w:lang w:val="uk-UA"/>
              </w:rPr>
              <w:t>____</w:t>
            </w:r>
            <w:r w:rsidR="00EB647F" w:rsidRPr="00B932F0">
              <w:rPr>
                <w:rFonts w:ascii="Times New Roman" w:hAnsi="Times New Roman"/>
                <w:lang w:val="uk-UA"/>
              </w:rPr>
              <w:t>_____</w:t>
            </w:r>
            <w:r w:rsidRPr="00B932F0">
              <w:rPr>
                <w:rFonts w:ascii="Times New Roman" w:hAnsi="Times New Roman"/>
                <w:lang w:val="uk-UA"/>
              </w:rPr>
              <w:t>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</w:t>
            </w:r>
            <w:r w:rsidR="00EB647F" w:rsidRPr="00B932F0">
              <w:rPr>
                <w:rFonts w:ascii="Times New Roman" w:hAnsi="Times New Roman"/>
                <w:lang w:val="uk-UA"/>
              </w:rPr>
              <w:t>_________________________</w:t>
            </w:r>
            <w:r w:rsidR="00B932F0" w:rsidRPr="00B932F0">
              <w:rPr>
                <w:rFonts w:ascii="Times New Roman" w:hAnsi="Times New Roman"/>
                <w:lang w:val="uk-UA"/>
              </w:rPr>
              <w:t>____</w:t>
            </w:r>
            <w:r w:rsidR="00EB647F" w:rsidRPr="00B932F0">
              <w:rPr>
                <w:rFonts w:ascii="Times New Roman" w:hAnsi="Times New Roman"/>
                <w:lang w:val="uk-UA"/>
              </w:rPr>
              <w:t>______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i/>
                <w:lang w:val="uk-UA"/>
              </w:rPr>
              <w:t>_</w:t>
            </w:r>
            <w:r w:rsidRPr="00B932F0">
              <w:rPr>
                <w:rFonts w:ascii="Times New Roman" w:hAnsi="Times New Roman"/>
                <w:lang w:val="uk-UA"/>
              </w:rPr>
              <w:t>______</w:t>
            </w:r>
            <w:r w:rsidR="00EB647F" w:rsidRPr="00B932F0">
              <w:rPr>
                <w:rFonts w:ascii="Times New Roman" w:hAnsi="Times New Roman"/>
                <w:lang w:val="uk-UA"/>
              </w:rPr>
              <w:t>_________________________</w:t>
            </w:r>
            <w:r w:rsidR="00B932F0" w:rsidRPr="00B932F0">
              <w:rPr>
                <w:rFonts w:ascii="Times New Roman" w:hAnsi="Times New Roman"/>
                <w:lang w:val="uk-UA"/>
              </w:rPr>
              <w:t>____</w:t>
            </w:r>
            <w:r w:rsidR="00EB647F" w:rsidRPr="00B932F0">
              <w:rPr>
                <w:rFonts w:ascii="Times New Roman" w:hAnsi="Times New Roman"/>
                <w:lang w:val="uk-UA"/>
              </w:rPr>
              <w:t>______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</w:t>
            </w:r>
            <w:r w:rsidR="00EB647F" w:rsidRPr="00B932F0">
              <w:rPr>
                <w:rFonts w:ascii="Times New Roman" w:hAnsi="Times New Roman"/>
                <w:lang w:val="uk-UA"/>
              </w:rPr>
              <w:t>_________________________</w:t>
            </w:r>
            <w:r w:rsidR="00B932F0" w:rsidRPr="00B932F0">
              <w:rPr>
                <w:rFonts w:ascii="Times New Roman" w:hAnsi="Times New Roman"/>
                <w:lang w:val="uk-UA"/>
              </w:rPr>
              <w:t>____</w:t>
            </w:r>
            <w:r w:rsidR="00EB647F" w:rsidRPr="00B932F0">
              <w:rPr>
                <w:rFonts w:ascii="Times New Roman" w:hAnsi="Times New Roman"/>
                <w:lang w:val="uk-UA"/>
              </w:rPr>
              <w:t>______</w:t>
            </w:r>
          </w:p>
          <w:p w:rsidR="00402804" w:rsidRPr="00B932F0" w:rsidRDefault="00402804" w:rsidP="00BC7297">
            <w:pPr>
              <w:spacing w:after="0" w:line="360" w:lineRule="auto"/>
              <w:rPr>
                <w:rFonts w:ascii="Times New Roman" w:hAnsi="Times New Roman"/>
                <w:lang w:val="uk-UA" w:eastAsia="ru-RU"/>
              </w:rPr>
            </w:pPr>
            <w:r w:rsidRPr="00B932F0">
              <w:rPr>
                <w:rFonts w:ascii="Times New Roman" w:hAnsi="Times New Roman"/>
                <w:lang w:val="uk-UA"/>
              </w:rPr>
              <w:t>_______</w:t>
            </w:r>
            <w:r w:rsidR="00EB647F" w:rsidRPr="00B932F0">
              <w:rPr>
                <w:rFonts w:ascii="Times New Roman" w:hAnsi="Times New Roman"/>
                <w:lang w:val="uk-UA"/>
              </w:rPr>
              <w:t>_________________________</w:t>
            </w:r>
            <w:r w:rsidR="00B932F0" w:rsidRPr="00B932F0">
              <w:rPr>
                <w:rFonts w:ascii="Times New Roman" w:hAnsi="Times New Roman"/>
                <w:lang w:val="uk-UA"/>
              </w:rPr>
              <w:t>____</w:t>
            </w:r>
            <w:r w:rsidR="00EB647F" w:rsidRPr="00B932F0">
              <w:rPr>
                <w:rFonts w:ascii="Times New Roman" w:hAnsi="Times New Roman"/>
                <w:lang w:val="uk-UA"/>
              </w:rPr>
              <w:t>______</w:t>
            </w:r>
          </w:p>
        </w:tc>
      </w:tr>
      <w:tr w:rsidR="00402804" w:rsidRPr="0020527B" w:rsidTr="00BE0215">
        <w:trPr>
          <w:trHeight w:val="127"/>
        </w:trPr>
        <w:tc>
          <w:tcPr>
            <w:tcW w:w="4870" w:type="dxa"/>
            <w:gridSpan w:val="3"/>
            <w:vMerge w:val="restart"/>
          </w:tcPr>
          <w:p w:rsidR="00EB647F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2. Дата народ</w:t>
            </w:r>
            <w:r w:rsidR="00EB647F" w:rsidRPr="00B932F0">
              <w:rPr>
                <w:rFonts w:ascii="Times New Roman" w:hAnsi="Times New Roman"/>
                <w:lang w:val="uk-UA"/>
              </w:rPr>
              <w:t>ження _____________________</w:t>
            </w:r>
            <w:r w:rsidR="00B932F0">
              <w:rPr>
                <w:rFonts w:ascii="Times New Roman" w:hAnsi="Times New Roman"/>
                <w:lang w:val="uk-UA"/>
              </w:rPr>
              <w:t>__</w:t>
            </w:r>
          </w:p>
          <w:p w:rsidR="00402804" w:rsidRPr="00B932F0" w:rsidRDefault="00402804" w:rsidP="00EB647F">
            <w:pPr>
              <w:spacing w:after="0" w:line="240" w:lineRule="auto"/>
              <w:ind w:left="2127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B932F0">
              <w:rPr>
                <w:rFonts w:ascii="Times New Roman" w:hAnsi="Times New Roman"/>
                <w:sz w:val="18"/>
                <w:lang w:val="uk-UA"/>
              </w:rPr>
              <w:t>(число, місяць, рік)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3. Місце н</w:t>
            </w:r>
            <w:r w:rsidR="00BC7297" w:rsidRPr="00B932F0">
              <w:rPr>
                <w:rFonts w:ascii="Times New Roman" w:hAnsi="Times New Roman"/>
                <w:lang w:val="uk-UA"/>
              </w:rPr>
              <w:t>ародження _________________</w:t>
            </w:r>
            <w:r w:rsidRPr="00B932F0">
              <w:rPr>
                <w:rFonts w:ascii="Times New Roman" w:hAnsi="Times New Roman"/>
                <w:lang w:val="uk-UA"/>
              </w:rPr>
              <w:t>___</w:t>
            </w:r>
            <w:r w:rsidR="00B932F0">
              <w:rPr>
                <w:rFonts w:ascii="Times New Roman" w:hAnsi="Times New Roman"/>
                <w:lang w:val="uk-UA"/>
              </w:rPr>
              <w:t>__</w:t>
            </w:r>
          </w:p>
          <w:p w:rsidR="00BC7297" w:rsidRPr="00B932F0" w:rsidRDefault="00BC7297" w:rsidP="00BC7297">
            <w:pPr>
              <w:spacing w:after="0" w:line="360" w:lineRule="auto"/>
              <w:rPr>
                <w:rFonts w:ascii="Times New Roman" w:hAnsi="Times New Roman"/>
                <w:lang w:val="uk-UA" w:eastAsia="ru-RU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___________________________________</w:t>
            </w:r>
            <w:r w:rsidR="00B932F0">
              <w:rPr>
                <w:rFonts w:ascii="Times New Roman" w:hAnsi="Times New Roman"/>
                <w:lang w:val="uk-UA"/>
              </w:rPr>
              <w:t>__</w:t>
            </w:r>
            <w:r w:rsidRPr="00B932F0">
              <w:rPr>
                <w:rFonts w:ascii="Times New Roman" w:hAnsi="Times New Roman"/>
                <w:lang w:val="uk-UA"/>
              </w:rPr>
              <w:t>___</w:t>
            </w:r>
          </w:p>
          <w:p w:rsidR="00402804" w:rsidRPr="00B932F0" w:rsidRDefault="00402804" w:rsidP="00BC7297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4.</w:t>
            </w:r>
            <w:r w:rsidRPr="00B932F0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BC7297" w:rsidRPr="00B932F0">
              <w:rPr>
                <w:rFonts w:ascii="Times New Roman" w:hAnsi="Times New Roman"/>
                <w:lang w:val="uk-UA"/>
              </w:rPr>
              <w:t>Громадянство___________</w:t>
            </w:r>
            <w:r w:rsidRPr="00B932F0">
              <w:rPr>
                <w:rFonts w:ascii="Times New Roman" w:hAnsi="Times New Roman"/>
                <w:lang w:val="uk-UA"/>
              </w:rPr>
              <w:t>__________</w:t>
            </w:r>
            <w:r w:rsidR="00B932F0">
              <w:rPr>
                <w:rFonts w:ascii="Times New Roman" w:hAnsi="Times New Roman"/>
                <w:lang w:val="uk-UA"/>
              </w:rPr>
              <w:t>__</w:t>
            </w:r>
            <w:r w:rsidRPr="00B932F0">
              <w:rPr>
                <w:rFonts w:ascii="Times New Roman" w:hAnsi="Times New Roman"/>
                <w:lang w:val="uk-UA"/>
              </w:rPr>
              <w:t>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5. Адреса фактичного місця проживання_________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______________</w:t>
            </w:r>
            <w:r w:rsidR="00B932F0">
              <w:rPr>
                <w:rFonts w:ascii="Times New Roman" w:hAnsi="Times New Roman"/>
                <w:lang w:val="uk-UA"/>
              </w:rPr>
              <w:t>__</w:t>
            </w:r>
            <w:r w:rsidR="00BC7297" w:rsidRPr="00B932F0">
              <w:rPr>
                <w:rFonts w:ascii="Times New Roman" w:hAnsi="Times New Roman"/>
                <w:lang w:val="uk-UA"/>
              </w:rPr>
              <w:t>____</w:t>
            </w:r>
          </w:p>
          <w:p w:rsidR="00402804" w:rsidRPr="00B932F0" w:rsidRDefault="00402804" w:rsidP="00D45345">
            <w:pPr>
              <w:spacing w:after="0" w:line="360" w:lineRule="auto"/>
              <w:ind w:right="-24"/>
              <w:rPr>
                <w:rFonts w:ascii="Times New Roman" w:hAnsi="Times New Roman"/>
                <w:lang w:val="uk-UA" w:eastAsia="ru-RU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__________________________________</w:t>
            </w:r>
            <w:r w:rsidR="00B932F0">
              <w:rPr>
                <w:rFonts w:ascii="Times New Roman" w:hAnsi="Times New Roman"/>
                <w:lang w:val="uk-UA"/>
              </w:rPr>
              <w:t>__</w:t>
            </w:r>
            <w:r w:rsidR="00D45345">
              <w:rPr>
                <w:rFonts w:ascii="Times New Roman" w:hAnsi="Times New Roman"/>
                <w:lang w:val="uk-UA"/>
              </w:rPr>
              <w:t>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6. Адре</w:t>
            </w:r>
            <w:r w:rsidR="00BC7297" w:rsidRPr="00B932F0">
              <w:rPr>
                <w:rFonts w:ascii="Times New Roman" w:hAnsi="Times New Roman"/>
                <w:lang w:val="uk-UA"/>
              </w:rPr>
              <w:t>са місця реєстрації__________</w:t>
            </w:r>
            <w:r w:rsidRPr="00B932F0">
              <w:rPr>
                <w:rFonts w:ascii="Times New Roman" w:hAnsi="Times New Roman"/>
                <w:lang w:val="uk-UA"/>
              </w:rPr>
              <w:t>_____</w:t>
            </w:r>
            <w:r w:rsidR="00D45345">
              <w:rPr>
                <w:rFonts w:ascii="Times New Roman" w:hAnsi="Times New Roman"/>
                <w:lang w:val="uk-UA"/>
              </w:rPr>
              <w:t>_</w:t>
            </w:r>
            <w:r w:rsidRPr="00B932F0">
              <w:rPr>
                <w:rFonts w:ascii="Times New Roman" w:hAnsi="Times New Roman"/>
                <w:lang w:val="uk-UA"/>
              </w:rPr>
              <w:t>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________________________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_____________</w:t>
            </w:r>
            <w:r w:rsidR="00D45345">
              <w:rPr>
                <w:rFonts w:ascii="Times New Roman" w:hAnsi="Times New Roman"/>
                <w:lang w:val="uk-UA"/>
              </w:rPr>
              <w:t>__</w:t>
            </w:r>
          </w:p>
          <w:p w:rsidR="00402804" w:rsidRPr="00B932F0" w:rsidRDefault="00402804" w:rsidP="00BC7297">
            <w:pPr>
              <w:spacing w:after="0" w:line="360" w:lineRule="auto"/>
              <w:rPr>
                <w:rFonts w:ascii="Times New Roman" w:hAnsi="Times New Roman"/>
                <w:lang w:val="uk-UA" w:eastAsia="ru-RU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______________________________________</w:t>
            </w:r>
            <w:r w:rsidR="00D45345">
              <w:rPr>
                <w:rFonts w:ascii="Times New Roman" w:hAnsi="Times New Roman"/>
                <w:lang w:val="uk-UA"/>
              </w:rPr>
              <w:t>_</w:t>
            </w:r>
          </w:p>
        </w:tc>
        <w:tc>
          <w:tcPr>
            <w:tcW w:w="4861" w:type="dxa"/>
            <w:gridSpan w:val="5"/>
          </w:tcPr>
          <w:p w:rsidR="00402804" w:rsidRPr="00B932F0" w:rsidRDefault="00402804" w:rsidP="00EB647F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8. Паспорт: серія _____</w:t>
            </w:r>
            <w:r w:rsidR="00BC7297" w:rsidRPr="00B932F0">
              <w:rPr>
                <w:rFonts w:ascii="Times New Roman" w:hAnsi="Times New Roman"/>
                <w:lang w:val="uk-UA"/>
              </w:rPr>
              <w:t>_, № ___</w:t>
            </w:r>
            <w:r w:rsidR="00B932F0" w:rsidRPr="00B932F0">
              <w:rPr>
                <w:rFonts w:ascii="Times New Roman" w:hAnsi="Times New Roman"/>
                <w:lang w:val="uk-UA"/>
              </w:rPr>
              <w:t>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</w:t>
            </w:r>
            <w:r w:rsidRPr="00B932F0">
              <w:rPr>
                <w:rFonts w:ascii="Times New Roman" w:hAnsi="Times New Roman"/>
                <w:lang w:val="uk-UA"/>
              </w:rPr>
              <w:t>_</w:t>
            </w:r>
          </w:p>
          <w:p w:rsidR="00BC7297" w:rsidRPr="00B932F0" w:rsidRDefault="00BC7297" w:rsidP="00BC729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B932F0" w:rsidRDefault="00BC7297" w:rsidP="00D45345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ким виданий _______________</w:t>
            </w:r>
            <w:r w:rsidR="00B932F0" w:rsidRPr="00B932F0">
              <w:rPr>
                <w:rFonts w:ascii="Times New Roman" w:hAnsi="Times New Roman"/>
                <w:lang w:val="uk-UA"/>
              </w:rPr>
              <w:t>_</w:t>
            </w:r>
            <w:r w:rsidR="00B932F0">
              <w:rPr>
                <w:rFonts w:ascii="Times New Roman" w:hAnsi="Times New Roman"/>
                <w:lang w:val="uk-UA"/>
              </w:rPr>
              <w:t>__</w:t>
            </w:r>
            <w:r w:rsidRPr="00B932F0">
              <w:rPr>
                <w:rFonts w:ascii="Times New Roman" w:hAnsi="Times New Roman"/>
                <w:lang w:val="uk-UA"/>
              </w:rPr>
              <w:t>__</w:t>
            </w:r>
            <w:r w:rsidR="00402804" w:rsidRPr="00B932F0">
              <w:rPr>
                <w:rFonts w:ascii="Times New Roman" w:hAnsi="Times New Roman"/>
                <w:lang w:val="uk-UA"/>
              </w:rPr>
              <w:t>________</w:t>
            </w:r>
            <w:r w:rsidR="00D45345">
              <w:rPr>
                <w:rFonts w:ascii="Times New Roman" w:hAnsi="Times New Roman"/>
                <w:lang w:val="uk-UA"/>
              </w:rPr>
              <w:t>_</w:t>
            </w:r>
            <w:r w:rsidR="00402804" w:rsidRPr="00B932F0">
              <w:rPr>
                <w:rFonts w:ascii="Times New Roman" w:hAnsi="Times New Roman"/>
                <w:lang w:val="uk-UA"/>
              </w:rPr>
              <w:t>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_________________</w:t>
            </w:r>
            <w:r w:rsidR="00B932F0" w:rsidRPr="00B932F0">
              <w:rPr>
                <w:rFonts w:ascii="Times New Roman" w:hAnsi="Times New Roman"/>
                <w:lang w:val="uk-UA"/>
              </w:rPr>
              <w:t>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_______________</w:t>
            </w:r>
            <w:r w:rsidR="00B932F0" w:rsidRPr="00B932F0">
              <w:rPr>
                <w:rFonts w:ascii="Times New Roman" w:hAnsi="Times New Roman"/>
                <w:lang w:val="uk-UA"/>
              </w:rPr>
              <w:t>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______________</w:t>
            </w:r>
          </w:p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B932F0" w:rsidRDefault="00BC7297" w:rsidP="00EB647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B932F0">
              <w:rPr>
                <w:rFonts w:ascii="Times New Roman" w:hAnsi="Times New Roman"/>
                <w:lang w:val="uk-UA"/>
              </w:rPr>
              <w:t>дата видачі__________</w:t>
            </w:r>
            <w:r w:rsidR="00B932F0">
              <w:rPr>
                <w:rFonts w:ascii="Times New Roman" w:hAnsi="Times New Roman"/>
                <w:lang w:val="uk-UA"/>
              </w:rPr>
              <w:t>___</w:t>
            </w:r>
            <w:r w:rsidRPr="00B932F0">
              <w:rPr>
                <w:rFonts w:ascii="Times New Roman" w:hAnsi="Times New Roman"/>
                <w:lang w:val="uk-UA"/>
              </w:rPr>
              <w:t>_____</w:t>
            </w:r>
            <w:r w:rsidR="00402804" w:rsidRPr="00B932F0">
              <w:rPr>
                <w:rFonts w:ascii="Times New Roman" w:hAnsi="Times New Roman"/>
                <w:lang w:val="uk-UA"/>
              </w:rPr>
              <w:t>______________</w:t>
            </w:r>
          </w:p>
        </w:tc>
      </w:tr>
      <w:tr w:rsidR="00402804" w:rsidRPr="00B932F0" w:rsidTr="00BE0215">
        <w:trPr>
          <w:trHeight w:val="127"/>
        </w:trPr>
        <w:tc>
          <w:tcPr>
            <w:tcW w:w="4870" w:type="dxa"/>
            <w:gridSpan w:val="3"/>
            <w:vMerge/>
          </w:tcPr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861" w:type="dxa"/>
            <w:gridSpan w:val="5"/>
          </w:tcPr>
          <w:p w:rsidR="00BC7297" w:rsidRPr="00B932F0" w:rsidRDefault="00BC7297" w:rsidP="00BC7297">
            <w:pPr>
              <w:spacing w:after="0" w:line="36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B932F0" w:rsidRDefault="00402804" w:rsidP="00B932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9. Володіння ін</w:t>
            </w:r>
            <w:r w:rsidR="00BC7297" w:rsidRPr="00B932F0">
              <w:rPr>
                <w:rFonts w:ascii="Times New Roman" w:hAnsi="Times New Roman"/>
                <w:lang w:val="uk-UA"/>
              </w:rPr>
              <w:t>оземними мовами (якими) _</w:t>
            </w:r>
            <w:r w:rsidR="00B932F0">
              <w:rPr>
                <w:rFonts w:ascii="Times New Roman" w:hAnsi="Times New Roman"/>
                <w:lang w:val="uk-UA"/>
              </w:rPr>
              <w:t>___</w:t>
            </w:r>
            <w:r w:rsidR="00BC7297" w:rsidRPr="00B932F0">
              <w:rPr>
                <w:rFonts w:ascii="Times New Roman" w:hAnsi="Times New Roman"/>
                <w:lang w:val="uk-UA"/>
              </w:rPr>
              <w:t>__</w:t>
            </w:r>
          </w:p>
          <w:p w:rsidR="00402804" w:rsidRPr="00B932F0" w:rsidRDefault="00402804" w:rsidP="00B932F0">
            <w:pPr>
              <w:spacing w:after="0" w:line="360" w:lineRule="auto"/>
              <w:ind w:right="-173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________________________</w:t>
            </w:r>
            <w:r w:rsidR="00B932F0">
              <w:rPr>
                <w:rFonts w:ascii="Times New Roman" w:hAnsi="Times New Roman"/>
                <w:lang w:val="uk-UA"/>
              </w:rPr>
              <w:t>_</w:t>
            </w:r>
            <w:r w:rsidR="00D45345">
              <w:rPr>
                <w:rFonts w:ascii="Times New Roman" w:hAnsi="Times New Roman"/>
                <w:lang w:val="uk-UA"/>
              </w:rPr>
              <w:t>__</w:t>
            </w:r>
            <w:r w:rsidR="00B932F0">
              <w:rPr>
                <w:rFonts w:ascii="Times New Roman" w:hAnsi="Times New Roman"/>
                <w:lang w:val="uk-UA"/>
              </w:rPr>
              <w:t>_</w:t>
            </w:r>
            <w:r w:rsidR="00BC7297" w:rsidRPr="00B932F0">
              <w:rPr>
                <w:rFonts w:ascii="Times New Roman" w:hAnsi="Times New Roman"/>
                <w:lang w:val="uk-UA"/>
              </w:rPr>
              <w:t>___</w:t>
            </w:r>
          </w:p>
        </w:tc>
      </w:tr>
      <w:tr w:rsidR="00402804" w:rsidRPr="00B932F0" w:rsidTr="00BE0215">
        <w:trPr>
          <w:trHeight w:val="127"/>
        </w:trPr>
        <w:tc>
          <w:tcPr>
            <w:tcW w:w="4870" w:type="dxa"/>
            <w:gridSpan w:val="3"/>
            <w:vMerge/>
          </w:tcPr>
          <w:p w:rsidR="00402804" w:rsidRPr="00B932F0" w:rsidRDefault="00402804" w:rsidP="00EB647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61" w:type="dxa"/>
            <w:gridSpan w:val="5"/>
          </w:tcPr>
          <w:p w:rsidR="00402804" w:rsidRPr="00B932F0" w:rsidRDefault="00BE0215" w:rsidP="00BE0215">
            <w:pPr>
              <w:spacing w:after="0" w:line="240" w:lineRule="auto"/>
              <w:ind w:right="-108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___________________________________________</w:t>
            </w:r>
          </w:p>
        </w:tc>
      </w:tr>
      <w:tr w:rsidR="00402804" w:rsidRPr="00B932F0" w:rsidTr="00BE0215"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402804" w:rsidRPr="00B932F0" w:rsidRDefault="00402804" w:rsidP="00BC729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 xml:space="preserve">11. Освіта </w:t>
            </w:r>
            <w:r w:rsidR="00BC7297" w:rsidRPr="00B932F0">
              <w:rPr>
                <w:rFonts w:ascii="Times New Roman" w:hAnsi="Times New Roman"/>
                <w:lang w:val="uk-UA"/>
              </w:rPr>
              <w:t>___________________________</w:t>
            </w:r>
            <w:r w:rsidR="00D45345">
              <w:rPr>
                <w:rFonts w:ascii="Times New Roman" w:hAnsi="Times New Roman"/>
                <w:lang w:val="uk-UA"/>
              </w:rPr>
              <w:t>___</w:t>
            </w:r>
          </w:p>
          <w:p w:rsidR="00BC7297" w:rsidRPr="00B932F0" w:rsidRDefault="00BC7297" w:rsidP="00A3007E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61" w:type="dxa"/>
            <w:gridSpan w:val="4"/>
            <w:tcBorders>
              <w:bottom w:val="single" w:sz="4" w:space="0" w:color="auto"/>
            </w:tcBorders>
          </w:tcPr>
          <w:p w:rsidR="00402804" w:rsidRPr="00B932F0" w:rsidRDefault="00BE0215" w:rsidP="00BE0215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10. Контактний № телефону _________</w:t>
            </w:r>
            <w:r>
              <w:rPr>
                <w:rFonts w:ascii="Times New Roman" w:hAnsi="Times New Roman"/>
                <w:lang w:val="uk-UA"/>
              </w:rPr>
              <w:t>__</w:t>
            </w:r>
            <w:r w:rsidRPr="00B932F0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  <w:lang w:val="uk-UA"/>
              </w:rPr>
              <w:t>____</w:t>
            </w:r>
          </w:p>
        </w:tc>
      </w:tr>
      <w:tr w:rsidR="00A3007E" w:rsidRPr="00B932F0" w:rsidTr="00BE0215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A3007E" w:rsidRPr="00B932F0" w:rsidTr="00BE02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3007E" w:rsidRPr="00B932F0" w:rsidTr="00BE02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3007E" w:rsidRPr="00B932F0" w:rsidTr="00BE02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B932F0" w:rsidRDefault="00402804" w:rsidP="00D04CF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04CF5" w:rsidRPr="00B932F0" w:rsidTr="00BE02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5" w:rsidRPr="00B932F0" w:rsidRDefault="00D04CF5" w:rsidP="006408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5" w:rsidRPr="00B932F0" w:rsidRDefault="00D04CF5" w:rsidP="006408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5" w:rsidRPr="00B932F0" w:rsidRDefault="00D04CF5" w:rsidP="006408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5" w:rsidRPr="00B932F0" w:rsidRDefault="00D04CF5" w:rsidP="006408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5" w:rsidRPr="00B932F0" w:rsidRDefault="00D04CF5" w:rsidP="006408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5" w:rsidRPr="00B932F0" w:rsidRDefault="00D04CF5" w:rsidP="006408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B932F0" w:rsidRDefault="00402804" w:rsidP="00E24082">
      <w:pPr>
        <w:spacing w:line="240" w:lineRule="auto"/>
        <w:rPr>
          <w:rFonts w:ascii="Times New Roman" w:hAnsi="Times New Roman"/>
          <w:lang w:val="uk-UA"/>
        </w:rPr>
      </w:pPr>
      <w:bookmarkStart w:id="0" w:name="_GoBack"/>
      <w:bookmarkEnd w:id="0"/>
      <w:r w:rsidRPr="00B932F0">
        <w:rPr>
          <w:rFonts w:ascii="Times New Roman" w:hAnsi="Times New Roman"/>
          <w:lang w:val="uk-UA"/>
        </w:rPr>
        <w:lastRenderedPageBreak/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835"/>
      </w:tblGrid>
      <w:tr w:rsidR="00402804" w:rsidRPr="00B932F0" w:rsidTr="000E14D2">
        <w:tc>
          <w:tcPr>
            <w:tcW w:w="5495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835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B932F0" w:rsidTr="00BE4134">
        <w:trPr>
          <w:trHeight w:val="104"/>
        </w:trPr>
        <w:tc>
          <w:tcPr>
            <w:tcW w:w="5495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0E14D2">
        <w:tc>
          <w:tcPr>
            <w:tcW w:w="5495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0E14D2">
        <w:tc>
          <w:tcPr>
            <w:tcW w:w="5495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BE4134" w:rsidRDefault="00BE4134" w:rsidP="00D45345">
      <w:pPr>
        <w:spacing w:line="240" w:lineRule="auto"/>
        <w:ind w:right="-1"/>
        <w:rPr>
          <w:rFonts w:ascii="Times New Roman" w:hAnsi="Times New Roman"/>
          <w:lang w:val="uk-UA"/>
        </w:rPr>
      </w:pPr>
    </w:p>
    <w:p w:rsidR="00402804" w:rsidRPr="00B932F0" w:rsidRDefault="00402804" w:rsidP="00D45345">
      <w:pPr>
        <w:spacing w:line="240" w:lineRule="auto"/>
        <w:ind w:right="-1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13. Наукові праці та вин</w:t>
      </w:r>
      <w:r w:rsidR="00EB6407" w:rsidRPr="00B932F0">
        <w:rPr>
          <w:rFonts w:ascii="Times New Roman" w:hAnsi="Times New Roman"/>
          <w:lang w:val="uk-UA"/>
        </w:rPr>
        <w:t>аходи _____________________</w:t>
      </w:r>
      <w:r w:rsidRPr="00B932F0">
        <w:rPr>
          <w:rFonts w:ascii="Times New Roman" w:hAnsi="Times New Roman"/>
          <w:lang w:val="uk-UA"/>
        </w:rPr>
        <w:t>___</w:t>
      </w:r>
      <w:r w:rsidR="00D45345" w:rsidRPr="00B932F0">
        <w:rPr>
          <w:rFonts w:ascii="Times New Roman" w:hAnsi="Times New Roman"/>
          <w:lang w:val="uk-UA"/>
        </w:rPr>
        <w:t>__________</w:t>
      </w:r>
      <w:r w:rsidR="00D45345">
        <w:rPr>
          <w:rFonts w:ascii="Times New Roman" w:hAnsi="Times New Roman"/>
          <w:lang w:val="uk-UA"/>
        </w:rPr>
        <w:t>____</w:t>
      </w:r>
      <w:r w:rsidRPr="00B932F0">
        <w:rPr>
          <w:rFonts w:ascii="Times New Roman" w:hAnsi="Times New Roman"/>
          <w:lang w:val="uk-UA"/>
        </w:rPr>
        <w:t>_______________________</w:t>
      </w:r>
    </w:p>
    <w:p w:rsidR="00402804" w:rsidRPr="00B932F0" w:rsidRDefault="00402804" w:rsidP="00D45345">
      <w:pPr>
        <w:pStyle w:val="3"/>
        <w:ind w:right="-1"/>
        <w:jc w:val="left"/>
        <w:rPr>
          <w:b w:val="0"/>
          <w:sz w:val="22"/>
          <w:szCs w:val="22"/>
        </w:rPr>
      </w:pPr>
      <w:r w:rsidRPr="00B932F0">
        <w:rPr>
          <w:b w:val="0"/>
          <w:sz w:val="22"/>
          <w:szCs w:val="22"/>
        </w:rPr>
        <w:t>14. Відомості про військовий облік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402804" w:rsidRPr="00B932F0" w:rsidTr="000E2834">
        <w:tc>
          <w:tcPr>
            <w:tcW w:w="4644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Група обл</w:t>
            </w:r>
            <w:r w:rsidR="00EB6407" w:rsidRPr="00B932F0">
              <w:rPr>
                <w:rFonts w:ascii="Times New Roman" w:hAnsi="Times New Roman"/>
                <w:lang w:val="uk-UA"/>
              </w:rPr>
              <w:t>іку ________________________</w:t>
            </w:r>
            <w:r w:rsidRPr="00B932F0">
              <w:rPr>
                <w:rFonts w:ascii="Times New Roman" w:hAnsi="Times New Roman"/>
                <w:lang w:val="uk-UA"/>
              </w:rPr>
              <w:t>__</w:t>
            </w:r>
          </w:p>
        </w:tc>
        <w:tc>
          <w:tcPr>
            <w:tcW w:w="5103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Придатність до в</w:t>
            </w:r>
            <w:r w:rsidR="00EB6407" w:rsidRPr="00B932F0">
              <w:rPr>
                <w:rFonts w:ascii="Times New Roman" w:hAnsi="Times New Roman"/>
                <w:lang w:val="uk-UA"/>
              </w:rPr>
              <w:t>ійськової служби _____</w:t>
            </w:r>
            <w:r w:rsidR="00D45345">
              <w:rPr>
                <w:rFonts w:ascii="Times New Roman" w:hAnsi="Times New Roman"/>
                <w:lang w:val="uk-UA"/>
              </w:rPr>
              <w:t>_</w:t>
            </w:r>
            <w:r w:rsidR="00EB6407" w:rsidRPr="00B932F0">
              <w:rPr>
                <w:rFonts w:ascii="Times New Roman" w:hAnsi="Times New Roman"/>
                <w:lang w:val="uk-UA"/>
              </w:rPr>
              <w:t>______</w:t>
            </w:r>
          </w:p>
        </w:tc>
      </w:tr>
      <w:tr w:rsidR="00402804" w:rsidRPr="00B932F0" w:rsidTr="000E2834">
        <w:tc>
          <w:tcPr>
            <w:tcW w:w="4644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Категорія о</w:t>
            </w:r>
            <w:r w:rsidR="00EB6407" w:rsidRPr="00B932F0">
              <w:rPr>
                <w:rFonts w:ascii="Times New Roman" w:hAnsi="Times New Roman"/>
                <w:lang w:val="uk-UA"/>
              </w:rPr>
              <w:t>бліку ______________________</w:t>
            </w:r>
            <w:r w:rsidRPr="00B932F0">
              <w:rPr>
                <w:rFonts w:ascii="Times New Roman" w:hAnsi="Times New Roman"/>
                <w:lang w:val="uk-UA"/>
              </w:rPr>
              <w:t>_</w:t>
            </w:r>
          </w:p>
        </w:tc>
        <w:tc>
          <w:tcPr>
            <w:tcW w:w="5103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_____________</w:t>
            </w:r>
            <w:r w:rsidR="00EB6407" w:rsidRPr="00B932F0">
              <w:rPr>
                <w:rFonts w:ascii="Times New Roman" w:hAnsi="Times New Roman"/>
                <w:lang w:val="uk-UA"/>
              </w:rPr>
              <w:t>____________________________</w:t>
            </w:r>
          </w:p>
        </w:tc>
      </w:tr>
      <w:tr w:rsidR="00402804" w:rsidRPr="00BC6D80" w:rsidTr="000E2834">
        <w:tc>
          <w:tcPr>
            <w:tcW w:w="4644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Склад _</w:t>
            </w:r>
            <w:r w:rsidR="00EB6407" w:rsidRPr="00B932F0">
              <w:rPr>
                <w:rFonts w:ascii="Times New Roman" w:hAnsi="Times New Roman"/>
                <w:lang w:val="uk-UA"/>
              </w:rPr>
              <w:t>____________________________</w:t>
            </w:r>
            <w:r w:rsidRPr="00B932F0">
              <w:rPr>
                <w:rFonts w:ascii="Times New Roman" w:hAnsi="Times New Roman"/>
                <w:lang w:val="uk-UA"/>
              </w:rPr>
              <w:t>___</w:t>
            </w:r>
          </w:p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Військове з</w:t>
            </w:r>
            <w:r w:rsidR="00EB6407" w:rsidRPr="00B932F0">
              <w:rPr>
                <w:rFonts w:ascii="Times New Roman" w:hAnsi="Times New Roman"/>
                <w:lang w:val="uk-UA"/>
              </w:rPr>
              <w:t>вання _______________________</w:t>
            </w:r>
          </w:p>
        </w:tc>
        <w:tc>
          <w:tcPr>
            <w:tcW w:w="5103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 w:rsidR="00BC6D80">
              <w:rPr>
                <w:rFonts w:ascii="Times New Roman" w:hAnsi="Times New Roman"/>
                <w:lang w:val="uk-UA"/>
              </w:rPr>
              <w:t>райміськвійськкомату</w:t>
            </w:r>
            <w:proofErr w:type="spellEnd"/>
            <w:r w:rsidR="00BC6D80">
              <w:rPr>
                <w:rFonts w:ascii="Times New Roman" w:hAnsi="Times New Roman"/>
                <w:lang w:val="uk-UA"/>
              </w:rPr>
              <w:t xml:space="preserve"> </w:t>
            </w:r>
            <w:r w:rsidRPr="00B932F0">
              <w:rPr>
                <w:rFonts w:ascii="Times New Roman" w:hAnsi="Times New Roman"/>
                <w:lang w:val="uk-UA"/>
              </w:rPr>
              <w:t xml:space="preserve">за місцем </w:t>
            </w:r>
            <w:r w:rsidR="00BC6D80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B932F0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402804" w:rsidRPr="00B932F0" w:rsidRDefault="00EB6407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</w:t>
            </w:r>
            <w:r w:rsidR="00402804" w:rsidRPr="00B932F0">
              <w:rPr>
                <w:rFonts w:ascii="Times New Roman" w:hAnsi="Times New Roman"/>
                <w:lang w:val="uk-UA"/>
              </w:rPr>
              <w:t>___________________________________</w:t>
            </w:r>
          </w:p>
        </w:tc>
      </w:tr>
      <w:tr w:rsidR="00402804" w:rsidRPr="0020527B" w:rsidTr="000E2834">
        <w:tc>
          <w:tcPr>
            <w:tcW w:w="4644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Військово-</w:t>
            </w:r>
            <w:r w:rsidR="00EB6407" w:rsidRPr="00B932F0">
              <w:rPr>
                <w:rFonts w:ascii="Times New Roman" w:hAnsi="Times New Roman"/>
                <w:lang w:val="uk-UA"/>
              </w:rPr>
              <w:t>облікова спеціальність______</w:t>
            </w:r>
            <w:r w:rsidRPr="00B932F0">
              <w:rPr>
                <w:rFonts w:ascii="Times New Roman" w:hAnsi="Times New Roman"/>
                <w:lang w:val="uk-UA"/>
              </w:rPr>
              <w:t>___</w:t>
            </w:r>
            <w:r w:rsidR="00D45345">
              <w:rPr>
                <w:rFonts w:ascii="Times New Roman" w:hAnsi="Times New Roman"/>
                <w:lang w:val="uk-UA"/>
              </w:rPr>
              <w:t>_</w:t>
            </w:r>
          </w:p>
          <w:p w:rsidR="00402804" w:rsidRPr="00B932F0" w:rsidRDefault="00EB6407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__________________</w:t>
            </w:r>
            <w:r w:rsidR="00402804" w:rsidRPr="00B932F0">
              <w:rPr>
                <w:rFonts w:ascii="Times New Roman" w:hAnsi="Times New Roman"/>
                <w:lang w:val="uk-UA"/>
              </w:rPr>
              <w:t>____________________</w:t>
            </w:r>
          </w:p>
        </w:tc>
        <w:tc>
          <w:tcPr>
            <w:tcW w:w="5103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Найменування</w:t>
            </w:r>
            <w:r w:rsidR="00BC6D8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C6D80">
              <w:rPr>
                <w:rFonts w:ascii="Times New Roman" w:hAnsi="Times New Roman"/>
                <w:lang w:val="uk-UA"/>
              </w:rPr>
              <w:t>райміськвійськкомату</w:t>
            </w:r>
            <w:proofErr w:type="spellEnd"/>
            <w:r w:rsidR="00BC6D80" w:rsidRPr="00B932F0">
              <w:rPr>
                <w:rFonts w:ascii="Times New Roman" w:hAnsi="Times New Roman"/>
                <w:lang w:val="uk-UA"/>
              </w:rPr>
              <w:t xml:space="preserve"> </w:t>
            </w:r>
            <w:r w:rsidRPr="00B932F0">
              <w:rPr>
                <w:rFonts w:ascii="Times New Roman" w:hAnsi="Times New Roman"/>
                <w:lang w:val="uk-UA"/>
              </w:rPr>
              <w:t>за місцем реєстрації</w:t>
            </w:r>
          </w:p>
          <w:p w:rsidR="00402804" w:rsidRPr="00B932F0" w:rsidRDefault="00EB6407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__________</w:t>
            </w:r>
            <w:r w:rsidR="00402804" w:rsidRPr="00B932F0">
              <w:rPr>
                <w:rFonts w:ascii="Times New Roman" w:hAnsi="Times New Roman"/>
                <w:lang w:val="uk-UA"/>
              </w:rPr>
              <w:t>_______________________________</w:t>
            </w:r>
          </w:p>
        </w:tc>
      </w:tr>
      <w:tr w:rsidR="00402804" w:rsidRPr="00B932F0" w:rsidTr="000E2834">
        <w:tc>
          <w:tcPr>
            <w:tcW w:w="4644" w:type="dxa"/>
          </w:tcPr>
          <w:p w:rsidR="00402804" w:rsidRPr="00B932F0" w:rsidRDefault="00402804" w:rsidP="005F04ED">
            <w:pPr>
              <w:spacing w:line="240" w:lineRule="auto"/>
              <w:ind w:right="-675"/>
              <w:jc w:val="both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Перебува</w:t>
            </w:r>
            <w:r w:rsidR="00EB6407" w:rsidRPr="00B932F0">
              <w:rPr>
                <w:rFonts w:ascii="Times New Roman" w:hAnsi="Times New Roman"/>
                <w:lang w:val="uk-UA"/>
              </w:rPr>
              <w:t>н</w:t>
            </w:r>
            <w:r w:rsidRPr="00B932F0">
              <w:rPr>
                <w:rFonts w:ascii="Times New Roman" w:hAnsi="Times New Roman"/>
                <w:lang w:val="uk-UA"/>
              </w:rPr>
              <w:t>ня н</w:t>
            </w:r>
            <w:r w:rsidR="00EB6407" w:rsidRPr="00B932F0">
              <w:rPr>
                <w:rFonts w:ascii="Times New Roman" w:hAnsi="Times New Roman"/>
                <w:lang w:val="uk-UA"/>
              </w:rPr>
              <w:t>а спеціальному обліку № __</w:t>
            </w:r>
            <w:r w:rsidR="00D45345">
              <w:rPr>
                <w:rFonts w:ascii="Times New Roman" w:hAnsi="Times New Roman"/>
                <w:lang w:val="uk-UA"/>
              </w:rPr>
              <w:t>_</w:t>
            </w:r>
            <w:r w:rsidR="00EB6407" w:rsidRPr="00B932F0">
              <w:rPr>
                <w:rFonts w:ascii="Times New Roman" w:hAnsi="Times New Roman"/>
                <w:lang w:val="uk-UA"/>
              </w:rPr>
              <w:t>_</w:t>
            </w:r>
            <w:r w:rsidR="005F04ED">
              <w:rPr>
                <w:rFonts w:ascii="Times New Roman" w:hAnsi="Times New Roman"/>
                <w:lang w:val="uk-UA"/>
              </w:rPr>
              <w:t>__</w:t>
            </w:r>
          </w:p>
        </w:tc>
        <w:tc>
          <w:tcPr>
            <w:tcW w:w="5103" w:type="dxa"/>
          </w:tcPr>
          <w:p w:rsidR="00402804" w:rsidRPr="00B932F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B932F0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15. Додаткові відомості</w:t>
      </w:r>
    </w:p>
    <w:p w:rsidR="00402804" w:rsidRPr="00B932F0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15.1. Про наявні</w:t>
      </w:r>
      <w:r w:rsidR="00EB6407" w:rsidRPr="00B932F0">
        <w:rPr>
          <w:rFonts w:ascii="Times New Roman" w:hAnsi="Times New Roman"/>
          <w:lang w:val="uk-UA"/>
        </w:rPr>
        <w:t>сть пільг ________________</w:t>
      </w:r>
      <w:r w:rsidRPr="00B932F0">
        <w:rPr>
          <w:rFonts w:ascii="Times New Roman" w:hAnsi="Times New Roman"/>
          <w:lang w:val="uk-UA"/>
        </w:rPr>
        <w:t>__________</w:t>
      </w:r>
      <w:r w:rsidR="00D45345">
        <w:rPr>
          <w:rFonts w:ascii="Times New Roman" w:hAnsi="Times New Roman"/>
          <w:lang w:val="uk-UA"/>
        </w:rPr>
        <w:t>__</w:t>
      </w:r>
      <w:r w:rsidRPr="00B932F0">
        <w:rPr>
          <w:rFonts w:ascii="Times New Roman" w:hAnsi="Times New Roman"/>
          <w:lang w:val="uk-UA"/>
        </w:rPr>
        <w:t>________________________________</w:t>
      </w:r>
      <w:r w:rsidR="00BE4134">
        <w:rPr>
          <w:rFonts w:ascii="Times New Roman" w:hAnsi="Times New Roman"/>
          <w:lang w:val="uk-UA"/>
        </w:rPr>
        <w:t>_____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45345">
        <w:rPr>
          <w:rFonts w:ascii="Times New Roman" w:hAnsi="Times New Roman"/>
          <w:lang w:val="uk-UA"/>
        </w:rPr>
        <w:t>_____________________</w:t>
      </w:r>
      <w:r w:rsidRPr="00B932F0">
        <w:rPr>
          <w:rFonts w:ascii="Times New Roman" w:hAnsi="Times New Roman"/>
          <w:lang w:val="uk-UA"/>
        </w:rPr>
        <w:t>_</w:t>
      </w:r>
      <w:r w:rsidR="00EB6407" w:rsidRPr="00B932F0">
        <w:rPr>
          <w:rFonts w:ascii="Times New Roman" w:hAnsi="Times New Roman"/>
          <w:lang w:val="uk-UA"/>
        </w:rPr>
        <w:t>______________</w:t>
      </w:r>
      <w:r w:rsidRPr="00B932F0">
        <w:rPr>
          <w:rFonts w:ascii="Times New Roman" w:hAnsi="Times New Roman"/>
          <w:lang w:val="uk-UA"/>
        </w:rPr>
        <w:t>_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15.2. Не є громадянином іншої де</w:t>
      </w:r>
      <w:r w:rsidR="00EB6407" w:rsidRPr="00B932F0">
        <w:rPr>
          <w:rFonts w:ascii="Times New Roman" w:hAnsi="Times New Roman"/>
          <w:lang w:val="uk-UA"/>
        </w:rPr>
        <w:t>ржави ____________________</w:t>
      </w:r>
      <w:r w:rsidRPr="00B932F0">
        <w:rPr>
          <w:rFonts w:ascii="Times New Roman" w:hAnsi="Times New Roman"/>
          <w:lang w:val="uk-UA"/>
        </w:rPr>
        <w:t>_</w:t>
      </w:r>
      <w:r w:rsidR="00D45345" w:rsidRPr="00B932F0">
        <w:rPr>
          <w:rFonts w:ascii="Times New Roman" w:hAnsi="Times New Roman"/>
          <w:lang w:val="uk-UA"/>
        </w:rPr>
        <w:t>_________</w:t>
      </w:r>
      <w:r w:rsidR="00D45345">
        <w:rPr>
          <w:rFonts w:ascii="Times New Roman" w:hAnsi="Times New Roman"/>
          <w:lang w:val="uk-UA"/>
        </w:rPr>
        <w:t>__</w:t>
      </w:r>
      <w:r w:rsidR="00BE4134">
        <w:rPr>
          <w:rFonts w:ascii="Times New Roman" w:hAnsi="Times New Roman"/>
          <w:lang w:val="uk-UA"/>
        </w:rPr>
        <w:t>____________________</w:t>
      </w:r>
    </w:p>
    <w:p w:rsidR="00B932F0" w:rsidRPr="00B932F0" w:rsidRDefault="00B932F0" w:rsidP="00EB6407">
      <w:pPr>
        <w:spacing w:after="0" w:line="240" w:lineRule="auto"/>
        <w:ind w:right="-143"/>
        <w:jc w:val="both"/>
        <w:rPr>
          <w:rFonts w:ascii="Times New Roman" w:hAnsi="Times New Roman"/>
          <w:lang w:val="uk-UA"/>
        </w:rPr>
      </w:pPr>
    </w:p>
    <w:p w:rsidR="00402804" w:rsidRPr="00B932F0" w:rsidRDefault="00402804" w:rsidP="00EB6407">
      <w:pPr>
        <w:spacing w:after="0" w:line="240" w:lineRule="auto"/>
        <w:ind w:right="-143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15.3. Депута</w:t>
      </w:r>
      <w:r w:rsidR="00EB6407" w:rsidRPr="00B932F0">
        <w:rPr>
          <w:rFonts w:ascii="Times New Roman" w:hAnsi="Times New Roman"/>
          <w:lang w:val="uk-UA"/>
        </w:rPr>
        <w:t>т ради ___________________</w:t>
      </w:r>
      <w:r w:rsidRPr="00B932F0">
        <w:rPr>
          <w:rFonts w:ascii="Times New Roman" w:hAnsi="Times New Roman"/>
          <w:lang w:val="uk-UA"/>
        </w:rPr>
        <w:t>___</w:t>
      </w:r>
      <w:r w:rsidR="00D45345" w:rsidRPr="00B932F0">
        <w:rPr>
          <w:rFonts w:ascii="Times New Roman" w:hAnsi="Times New Roman"/>
          <w:lang w:val="uk-UA"/>
        </w:rPr>
        <w:t>____</w:t>
      </w:r>
      <w:r w:rsidR="00D45345">
        <w:rPr>
          <w:rFonts w:ascii="Times New Roman" w:hAnsi="Times New Roman"/>
          <w:lang w:val="uk-UA"/>
        </w:rPr>
        <w:t>__</w:t>
      </w:r>
      <w:r w:rsidR="00D45345" w:rsidRPr="00B932F0">
        <w:rPr>
          <w:rFonts w:ascii="Times New Roman" w:hAnsi="Times New Roman"/>
          <w:lang w:val="uk-UA"/>
        </w:rPr>
        <w:t>__</w:t>
      </w:r>
      <w:r w:rsidRPr="00B932F0">
        <w:rPr>
          <w:rFonts w:ascii="Times New Roman" w:hAnsi="Times New Roman"/>
          <w:lang w:val="uk-UA"/>
        </w:rPr>
        <w:t>___________________________</w:t>
      </w:r>
      <w:r w:rsidR="00EB6407" w:rsidRPr="00B932F0">
        <w:rPr>
          <w:rFonts w:ascii="Times New Roman" w:hAnsi="Times New Roman"/>
          <w:lang w:val="uk-UA"/>
        </w:rPr>
        <w:t>_</w:t>
      </w:r>
      <w:r w:rsidR="00D45345">
        <w:rPr>
          <w:rFonts w:ascii="Times New Roman" w:hAnsi="Times New Roman"/>
          <w:lang w:val="uk-UA"/>
        </w:rPr>
        <w:t>______</w:t>
      </w:r>
      <w:r w:rsidR="00BE4134">
        <w:rPr>
          <w:rFonts w:ascii="Times New Roman" w:hAnsi="Times New Roman"/>
          <w:lang w:val="uk-UA"/>
        </w:rPr>
        <w:t>______</w:t>
      </w:r>
    </w:p>
    <w:p w:rsidR="00402804" w:rsidRPr="00B932F0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_______________________________________</w:t>
      </w:r>
      <w:r w:rsidR="00D45345" w:rsidRPr="00B932F0">
        <w:rPr>
          <w:rFonts w:ascii="Times New Roman" w:hAnsi="Times New Roman"/>
          <w:lang w:val="uk-UA"/>
        </w:rPr>
        <w:t>_________</w:t>
      </w:r>
      <w:r w:rsidRPr="00B932F0">
        <w:rPr>
          <w:rFonts w:ascii="Times New Roman" w:hAnsi="Times New Roman"/>
          <w:lang w:val="uk-UA"/>
        </w:rPr>
        <w:t>_______________</w:t>
      </w:r>
      <w:r w:rsidR="00D45345">
        <w:rPr>
          <w:rFonts w:ascii="Times New Roman" w:hAnsi="Times New Roman"/>
          <w:lang w:val="uk-UA"/>
        </w:rPr>
        <w:t>________________________</w:t>
      </w:r>
    </w:p>
    <w:p w:rsidR="00402804" w:rsidRPr="00B932F0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B932F0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</w:t>
      </w:r>
      <w:r w:rsidR="00B932F0" w:rsidRPr="00B932F0">
        <w:rPr>
          <w:rFonts w:ascii="Times New Roman" w:hAnsi="Times New Roman"/>
          <w:lang w:val="uk-UA"/>
        </w:rPr>
        <w:t>_________________________</w:t>
      </w:r>
      <w:r w:rsidR="00BE4134">
        <w:rPr>
          <w:rFonts w:ascii="Times New Roman" w:hAnsi="Times New Roman"/>
          <w:lang w:val="uk-UA"/>
        </w:rPr>
        <w:t>_______</w:t>
      </w:r>
    </w:p>
    <w:p w:rsidR="00402804" w:rsidRPr="00D45345" w:rsidRDefault="00402804" w:rsidP="00B932F0">
      <w:pPr>
        <w:spacing w:after="0" w:line="240" w:lineRule="auto"/>
        <w:jc w:val="center"/>
        <w:rPr>
          <w:rFonts w:ascii="Times New Roman" w:hAnsi="Times New Roman"/>
          <w:sz w:val="18"/>
          <w:lang w:val="uk-UA"/>
        </w:rPr>
      </w:pPr>
      <w:r w:rsidRPr="00D45345">
        <w:rPr>
          <w:rFonts w:ascii="Times New Roman" w:hAnsi="Times New Roman"/>
          <w:sz w:val="18"/>
          <w:lang w:val="uk-UA"/>
        </w:rPr>
        <w:t>(ознайомлений(а) та зобов’язуюсь їх дотримуватись)</w:t>
      </w:r>
    </w:p>
    <w:p w:rsidR="00BC6D80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15.5. З Пр</w:t>
      </w:r>
      <w:r w:rsidR="00B932F0" w:rsidRPr="00B932F0">
        <w:rPr>
          <w:rFonts w:ascii="Times New Roman" w:hAnsi="Times New Roman"/>
          <w:lang w:val="uk-UA"/>
        </w:rPr>
        <w:t>а</w:t>
      </w:r>
      <w:r w:rsidRPr="00B932F0">
        <w:rPr>
          <w:rFonts w:ascii="Times New Roman" w:hAnsi="Times New Roman"/>
          <w:lang w:val="uk-UA"/>
        </w:rPr>
        <w:t>вилами внутрішнього службового розпоряд</w:t>
      </w:r>
      <w:r w:rsidR="00B932F0" w:rsidRPr="00B932F0">
        <w:rPr>
          <w:rFonts w:ascii="Times New Roman" w:hAnsi="Times New Roman"/>
          <w:lang w:val="uk-UA"/>
        </w:rPr>
        <w:t xml:space="preserve">ку ознайомлений(а) </w:t>
      </w:r>
    </w:p>
    <w:p w:rsidR="00402804" w:rsidRPr="00B932F0" w:rsidRDefault="00B932F0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________</w:t>
      </w:r>
      <w:r w:rsidR="00402804" w:rsidRPr="00B932F0">
        <w:rPr>
          <w:rFonts w:ascii="Times New Roman" w:hAnsi="Times New Roman"/>
          <w:lang w:val="uk-UA"/>
        </w:rPr>
        <w:t>__</w:t>
      </w:r>
      <w:r w:rsidR="00D45345" w:rsidRPr="00B932F0">
        <w:rPr>
          <w:rFonts w:ascii="Times New Roman" w:hAnsi="Times New Roman"/>
          <w:lang w:val="uk-UA"/>
        </w:rPr>
        <w:t>________</w:t>
      </w:r>
      <w:r w:rsidR="00D45345">
        <w:rPr>
          <w:rFonts w:ascii="Times New Roman" w:hAnsi="Times New Roman"/>
          <w:lang w:val="uk-UA"/>
        </w:rPr>
        <w:t>_</w:t>
      </w:r>
      <w:r w:rsidR="00402804" w:rsidRPr="00B932F0">
        <w:rPr>
          <w:rFonts w:ascii="Times New Roman" w:hAnsi="Times New Roman"/>
          <w:lang w:val="uk-UA"/>
        </w:rPr>
        <w:t>___</w:t>
      </w:r>
      <w:r w:rsidR="00BC6D80">
        <w:rPr>
          <w:rFonts w:ascii="Times New Roman" w:hAnsi="Times New Roman"/>
          <w:lang w:val="uk-UA"/>
        </w:rPr>
        <w:t>________________________________________________________________</w:t>
      </w:r>
      <w:r w:rsidR="00402804" w:rsidRPr="00B932F0">
        <w:rPr>
          <w:rFonts w:ascii="Times New Roman" w:hAnsi="Times New Roman"/>
          <w:lang w:val="uk-UA"/>
        </w:rPr>
        <w:t>_</w:t>
      </w:r>
    </w:p>
    <w:p w:rsidR="0020762B" w:rsidRDefault="0020762B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402804" w:rsidRPr="00B932F0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15.6. Інші відомості, надані претендентом на посаду з</w:t>
      </w:r>
      <w:r w:rsidR="00B932F0" w:rsidRPr="00B932F0">
        <w:rPr>
          <w:rFonts w:ascii="Times New Roman" w:hAnsi="Times New Roman"/>
          <w:lang w:val="uk-UA"/>
        </w:rPr>
        <w:t>а його власним бажанням___</w:t>
      </w:r>
      <w:r w:rsidRPr="00B932F0">
        <w:rPr>
          <w:rFonts w:ascii="Times New Roman" w:hAnsi="Times New Roman"/>
          <w:lang w:val="uk-UA"/>
        </w:rPr>
        <w:t>_____</w:t>
      </w:r>
      <w:r w:rsidR="00D45345" w:rsidRPr="00B932F0">
        <w:rPr>
          <w:rFonts w:ascii="Times New Roman" w:hAnsi="Times New Roman"/>
          <w:lang w:val="uk-UA"/>
        </w:rPr>
        <w:t>______</w:t>
      </w:r>
      <w:r w:rsidR="00D45345">
        <w:rPr>
          <w:rFonts w:ascii="Times New Roman" w:hAnsi="Times New Roman"/>
          <w:lang w:val="uk-UA"/>
        </w:rPr>
        <w:t>_</w:t>
      </w:r>
      <w:r w:rsidRPr="00B932F0">
        <w:rPr>
          <w:rFonts w:ascii="Times New Roman" w:hAnsi="Times New Roman"/>
          <w:lang w:val="uk-UA"/>
        </w:rPr>
        <w:t>____</w:t>
      </w:r>
    </w:p>
    <w:p w:rsidR="00BE4134" w:rsidRDefault="00402804" w:rsidP="00DC3B8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</w:t>
      </w:r>
      <w:r w:rsidR="00D45345" w:rsidRPr="00B932F0">
        <w:rPr>
          <w:rFonts w:ascii="Times New Roman" w:hAnsi="Times New Roman"/>
          <w:lang w:val="uk-UA"/>
        </w:rPr>
        <w:t>______________</w:t>
      </w:r>
      <w:r w:rsidRPr="00B932F0">
        <w:rPr>
          <w:rFonts w:ascii="Times New Roman" w:hAnsi="Times New Roman"/>
          <w:lang w:val="uk-UA"/>
        </w:rPr>
        <w:t>_</w:t>
      </w:r>
      <w:r w:rsidR="00B932F0" w:rsidRPr="00B932F0">
        <w:rPr>
          <w:rFonts w:ascii="Times New Roman" w:hAnsi="Times New Roman"/>
          <w:lang w:val="uk-UA"/>
        </w:rPr>
        <w:t>____________________</w:t>
      </w:r>
    </w:p>
    <w:p w:rsidR="00402804" w:rsidRPr="00B932F0" w:rsidRDefault="00402804" w:rsidP="00B932F0">
      <w:pPr>
        <w:spacing w:line="240" w:lineRule="auto"/>
        <w:ind w:right="-1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16</w:t>
      </w:r>
      <w:r w:rsidRPr="00B932F0">
        <w:rPr>
          <w:rFonts w:ascii="Times New Roman" w:hAnsi="Times New Roman"/>
          <w:i/>
          <w:lang w:val="uk-UA"/>
        </w:rPr>
        <w:t xml:space="preserve">. </w:t>
      </w:r>
      <w:r w:rsidRPr="00B932F0">
        <w:rPr>
          <w:rFonts w:ascii="Times New Roman" w:hAnsi="Times New Roman"/>
          <w:lang w:val="uk-UA"/>
        </w:rPr>
        <w:t>Особистий підпис державного служб</w:t>
      </w:r>
      <w:r w:rsidR="00B932F0" w:rsidRPr="00B932F0">
        <w:rPr>
          <w:rFonts w:ascii="Times New Roman" w:hAnsi="Times New Roman"/>
          <w:lang w:val="uk-UA"/>
        </w:rPr>
        <w:t>овця та дата заповнення_______</w:t>
      </w:r>
      <w:r w:rsidR="00D45345">
        <w:rPr>
          <w:rFonts w:ascii="Times New Roman" w:hAnsi="Times New Roman"/>
          <w:lang w:val="uk-UA"/>
        </w:rPr>
        <w:t>____</w:t>
      </w:r>
      <w:r w:rsidR="00B932F0" w:rsidRPr="00B932F0">
        <w:rPr>
          <w:rFonts w:ascii="Times New Roman" w:hAnsi="Times New Roman"/>
          <w:lang w:val="uk-UA"/>
        </w:rPr>
        <w:t>__     ___</w:t>
      </w:r>
      <w:r w:rsidR="00D45345">
        <w:rPr>
          <w:rFonts w:ascii="Times New Roman" w:hAnsi="Times New Roman"/>
          <w:lang w:val="uk-UA"/>
        </w:rPr>
        <w:t>___</w:t>
      </w:r>
      <w:r w:rsidR="00B932F0" w:rsidRPr="00B932F0">
        <w:rPr>
          <w:rFonts w:ascii="Times New Roman" w:hAnsi="Times New Roman"/>
          <w:lang w:val="uk-UA"/>
        </w:rPr>
        <w:t>__________</w:t>
      </w:r>
    </w:p>
    <w:p w:rsidR="00402804" w:rsidRPr="00B932F0" w:rsidRDefault="00402804" w:rsidP="00B932F0">
      <w:pPr>
        <w:spacing w:line="240" w:lineRule="auto"/>
        <w:ind w:right="-1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17. Реквізити акта про призначенн</w:t>
      </w:r>
      <w:r w:rsidR="00B932F0" w:rsidRPr="00B932F0">
        <w:rPr>
          <w:rFonts w:ascii="Times New Roman" w:hAnsi="Times New Roman"/>
          <w:lang w:val="uk-UA"/>
        </w:rPr>
        <w:t>я на посаду_______________________</w:t>
      </w:r>
      <w:r w:rsidR="00D45345" w:rsidRPr="00B932F0">
        <w:rPr>
          <w:rFonts w:ascii="Times New Roman" w:hAnsi="Times New Roman"/>
          <w:lang w:val="uk-UA"/>
        </w:rPr>
        <w:t>_________</w:t>
      </w:r>
      <w:r w:rsidR="00D45345">
        <w:rPr>
          <w:rFonts w:ascii="Times New Roman" w:hAnsi="Times New Roman"/>
          <w:lang w:val="uk-UA"/>
        </w:rPr>
        <w:t>_</w:t>
      </w:r>
      <w:r w:rsidR="00B932F0" w:rsidRPr="00B932F0">
        <w:rPr>
          <w:rFonts w:ascii="Times New Roman" w:hAnsi="Times New Roman"/>
          <w:lang w:val="uk-UA"/>
        </w:rPr>
        <w:t>_________</w:t>
      </w:r>
      <w:r w:rsidRPr="00B932F0">
        <w:rPr>
          <w:rFonts w:ascii="Times New Roman" w:hAnsi="Times New Roman"/>
          <w:lang w:val="uk-UA"/>
        </w:rPr>
        <w:t>______</w:t>
      </w:r>
    </w:p>
    <w:p w:rsidR="00402804" w:rsidRPr="00B932F0" w:rsidRDefault="00402804" w:rsidP="00B932F0">
      <w:pPr>
        <w:spacing w:line="240" w:lineRule="auto"/>
        <w:ind w:right="-1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_____________</w:t>
      </w:r>
      <w:r w:rsidR="00B932F0" w:rsidRPr="00B932F0">
        <w:rPr>
          <w:rFonts w:ascii="Times New Roman" w:hAnsi="Times New Roman"/>
          <w:lang w:val="uk-UA"/>
        </w:rPr>
        <w:t>____________________</w:t>
      </w:r>
      <w:r w:rsidRPr="00B932F0">
        <w:rPr>
          <w:rFonts w:ascii="Times New Roman" w:hAnsi="Times New Roman"/>
          <w:lang w:val="uk-UA"/>
        </w:rPr>
        <w:t>___________</w:t>
      </w:r>
      <w:r w:rsidR="00B932F0" w:rsidRPr="00B932F0">
        <w:rPr>
          <w:rFonts w:ascii="Times New Roman" w:hAnsi="Times New Roman"/>
          <w:lang w:val="uk-UA"/>
        </w:rPr>
        <w:t>______________</w:t>
      </w:r>
      <w:r w:rsidR="00D45345" w:rsidRPr="00B932F0">
        <w:rPr>
          <w:rFonts w:ascii="Times New Roman" w:hAnsi="Times New Roman"/>
          <w:lang w:val="uk-UA"/>
        </w:rPr>
        <w:t>_______________</w:t>
      </w:r>
      <w:r w:rsidR="00D45345">
        <w:rPr>
          <w:rFonts w:ascii="Times New Roman" w:hAnsi="Times New Roman"/>
          <w:lang w:val="uk-UA"/>
        </w:rPr>
        <w:t>__</w:t>
      </w:r>
      <w:r w:rsidR="00B932F0" w:rsidRPr="00B932F0">
        <w:rPr>
          <w:rFonts w:ascii="Times New Roman" w:hAnsi="Times New Roman"/>
          <w:lang w:val="uk-UA"/>
        </w:rPr>
        <w:t>____________</w:t>
      </w:r>
    </w:p>
    <w:p w:rsidR="00402804" w:rsidRPr="00B932F0" w:rsidRDefault="00402804" w:rsidP="00B932F0">
      <w:pPr>
        <w:spacing w:line="240" w:lineRule="auto"/>
        <w:ind w:right="-1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lastRenderedPageBreak/>
        <w:t xml:space="preserve">19. Загальний стаж роботи (на дату призначення на посаду) </w:t>
      </w:r>
      <w:r w:rsidR="00D45345">
        <w:rPr>
          <w:rFonts w:ascii="Times New Roman" w:hAnsi="Times New Roman"/>
          <w:lang w:val="uk-UA"/>
        </w:rPr>
        <w:t>_____</w:t>
      </w:r>
      <w:r w:rsidR="00D45345" w:rsidRPr="00B932F0">
        <w:rPr>
          <w:rFonts w:ascii="Times New Roman" w:hAnsi="Times New Roman"/>
          <w:lang w:val="uk-UA"/>
        </w:rPr>
        <w:t xml:space="preserve"> </w:t>
      </w:r>
      <w:r w:rsidRPr="00B932F0">
        <w:rPr>
          <w:rFonts w:ascii="Times New Roman" w:hAnsi="Times New Roman"/>
          <w:lang w:val="uk-UA"/>
        </w:rPr>
        <w:t xml:space="preserve">(роки) </w:t>
      </w:r>
      <w:r w:rsidR="00D45345">
        <w:rPr>
          <w:rFonts w:ascii="Times New Roman" w:hAnsi="Times New Roman"/>
          <w:lang w:val="uk-UA"/>
        </w:rPr>
        <w:t>_____</w:t>
      </w:r>
      <w:r w:rsidRPr="00B932F0">
        <w:rPr>
          <w:rFonts w:ascii="Times New Roman" w:hAnsi="Times New Roman"/>
          <w:lang w:val="uk-UA"/>
        </w:rPr>
        <w:t xml:space="preserve"> (місяці)</w:t>
      </w:r>
      <w:r w:rsidR="00D45345" w:rsidRPr="00D45345">
        <w:rPr>
          <w:rFonts w:ascii="Times New Roman" w:hAnsi="Times New Roman"/>
          <w:lang w:val="uk-UA"/>
        </w:rPr>
        <w:t xml:space="preserve"> </w:t>
      </w:r>
      <w:r w:rsidR="00D45345">
        <w:rPr>
          <w:rFonts w:ascii="Times New Roman" w:hAnsi="Times New Roman"/>
          <w:lang w:val="uk-UA"/>
        </w:rPr>
        <w:t>_____</w:t>
      </w:r>
      <w:r w:rsidR="00D45345" w:rsidRPr="00B932F0">
        <w:rPr>
          <w:rFonts w:ascii="Times New Roman" w:hAnsi="Times New Roman"/>
          <w:lang w:val="uk-UA"/>
        </w:rPr>
        <w:t xml:space="preserve"> </w:t>
      </w:r>
      <w:r w:rsidRPr="00B932F0">
        <w:rPr>
          <w:rFonts w:ascii="Times New Roman" w:hAnsi="Times New Roman"/>
          <w:lang w:val="uk-UA"/>
        </w:rPr>
        <w:t>(дні)</w:t>
      </w:r>
    </w:p>
    <w:p w:rsidR="00402804" w:rsidRPr="00B932F0" w:rsidRDefault="00402804" w:rsidP="00B932F0">
      <w:pPr>
        <w:spacing w:line="240" w:lineRule="auto"/>
        <w:ind w:right="-1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 xml:space="preserve">20. Стаж державної служби (на дату призначення на посаду) </w:t>
      </w:r>
      <w:r w:rsidR="00D45345">
        <w:rPr>
          <w:rFonts w:ascii="Times New Roman" w:hAnsi="Times New Roman"/>
          <w:lang w:val="uk-UA"/>
        </w:rPr>
        <w:t>_____</w:t>
      </w:r>
      <w:r w:rsidRPr="00B932F0">
        <w:rPr>
          <w:rFonts w:ascii="Times New Roman" w:hAnsi="Times New Roman"/>
          <w:lang w:val="uk-UA"/>
        </w:rPr>
        <w:t xml:space="preserve"> (роки)</w:t>
      </w:r>
      <w:r w:rsidR="00D45345" w:rsidRPr="00D45345">
        <w:rPr>
          <w:rFonts w:ascii="Times New Roman" w:hAnsi="Times New Roman"/>
          <w:lang w:val="uk-UA"/>
        </w:rPr>
        <w:t xml:space="preserve"> </w:t>
      </w:r>
      <w:r w:rsidR="00D45345">
        <w:rPr>
          <w:rFonts w:ascii="Times New Roman" w:hAnsi="Times New Roman"/>
          <w:lang w:val="uk-UA"/>
        </w:rPr>
        <w:t>_____</w:t>
      </w:r>
      <w:r w:rsidR="00D45345" w:rsidRPr="00B932F0">
        <w:rPr>
          <w:rFonts w:ascii="Times New Roman" w:hAnsi="Times New Roman"/>
          <w:lang w:val="uk-UA"/>
        </w:rPr>
        <w:t xml:space="preserve"> </w:t>
      </w:r>
      <w:r w:rsidRPr="00B932F0">
        <w:rPr>
          <w:rFonts w:ascii="Times New Roman" w:hAnsi="Times New Roman"/>
          <w:lang w:val="uk-UA"/>
        </w:rPr>
        <w:t>(місяці)</w:t>
      </w:r>
      <w:r w:rsidR="00D45345" w:rsidRPr="00D45345">
        <w:rPr>
          <w:rFonts w:ascii="Times New Roman" w:hAnsi="Times New Roman"/>
          <w:lang w:val="uk-UA"/>
        </w:rPr>
        <w:t xml:space="preserve"> </w:t>
      </w:r>
      <w:r w:rsidR="00D45345">
        <w:rPr>
          <w:rFonts w:ascii="Times New Roman" w:hAnsi="Times New Roman"/>
          <w:lang w:val="uk-UA"/>
        </w:rPr>
        <w:t>_____</w:t>
      </w:r>
      <w:r w:rsidR="00D45345" w:rsidRPr="00B932F0">
        <w:rPr>
          <w:rFonts w:ascii="Times New Roman" w:hAnsi="Times New Roman"/>
          <w:lang w:val="uk-UA"/>
        </w:rPr>
        <w:t xml:space="preserve"> </w:t>
      </w:r>
      <w:r w:rsidRPr="00B932F0">
        <w:rPr>
          <w:rFonts w:ascii="Times New Roman" w:hAnsi="Times New Roman"/>
          <w:lang w:val="uk-UA"/>
        </w:rPr>
        <w:t>(дні)</w:t>
      </w:r>
    </w:p>
    <w:p w:rsidR="00402804" w:rsidRPr="00B932F0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B932F0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B932F0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276"/>
        <w:gridCol w:w="1559"/>
        <w:gridCol w:w="1701"/>
      </w:tblGrid>
      <w:tr w:rsidR="00402804" w:rsidRPr="00B932F0" w:rsidTr="006F3679">
        <w:trPr>
          <w:trHeight w:val="1210"/>
        </w:trPr>
        <w:tc>
          <w:tcPr>
            <w:tcW w:w="817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701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B932F0" w:rsidTr="006F3679">
        <w:trPr>
          <w:trHeight w:val="132"/>
        </w:trPr>
        <w:tc>
          <w:tcPr>
            <w:tcW w:w="817" w:type="dxa"/>
            <w:vAlign w:val="center"/>
          </w:tcPr>
          <w:p w:rsidR="00402804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c>
          <w:tcPr>
            <w:tcW w:w="817" w:type="dxa"/>
          </w:tcPr>
          <w:p w:rsidR="00402804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c>
          <w:tcPr>
            <w:tcW w:w="817" w:type="dxa"/>
          </w:tcPr>
          <w:p w:rsidR="00402804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34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B932F0" w:rsidRDefault="00402804" w:rsidP="00E24082">
      <w:pPr>
        <w:pStyle w:val="3"/>
        <w:spacing w:after="120"/>
        <w:jc w:val="left"/>
        <w:rPr>
          <w:sz w:val="22"/>
          <w:szCs w:val="22"/>
        </w:rPr>
      </w:pPr>
    </w:p>
    <w:p w:rsidR="00402804" w:rsidRPr="00B932F0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B932F0">
        <w:rPr>
          <w:b w:val="0"/>
          <w:sz w:val="22"/>
          <w:szCs w:val="22"/>
        </w:rPr>
        <w:t xml:space="preserve">23. </w:t>
      </w:r>
      <w:r w:rsidRPr="00B932F0">
        <w:rPr>
          <w:b w:val="0"/>
          <w:sz w:val="22"/>
          <w:szCs w:val="22"/>
          <w:shd w:val="clear" w:color="auto" w:fill="FFFFFF"/>
        </w:rPr>
        <w:t>Підвищення</w:t>
      </w:r>
      <w:r w:rsidRPr="00B932F0">
        <w:rPr>
          <w:b w:val="0"/>
          <w:color w:val="000000"/>
          <w:sz w:val="22"/>
          <w:szCs w:val="22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276"/>
        <w:gridCol w:w="2552"/>
        <w:gridCol w:w="1842"/>
      </w:tblGrid>
      <w:tr w:rsidR="00402804" w:rsidRPr="0020527B" w:rsidTr="006F3679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</w:t>
            </w:r>
            <w:r w:rsidR="000E14D2">
              <w:rPr>
                <w:rFonts w:ascii="Times New Roman" w:hAnsi="Times New Roman"/>
                <w:lang w:val="uk-UA"/>
              </w:rPr>
              <w:t> </w:t>
            </w:r>
            <w:r w:rsidRPr="00B932F0">
              <w:rPr>
                <w:rFonts w:ascii="Times New Roman" w:hAnsi="Times New Roman"/>
                <w:lang w:val="uk-UA"/>
              </w:rPr>
              <w:t>кордоном</w:t>
            </w:r>
          </w:p>
        </w:tc>
        <w:tc>
          <w:tcPr>
            <w:tcW w:w="2410" w:type="dxa"/>
            <w:gridSpan w:val="2"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552" w:type="dxa"/>
            <w:vMerge w:val="restart"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842" w:type="dxa"/>
            <w:vMerge w:val="restart"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B932F0" w:rsidTr="006F3679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276" w:type="dxa"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552" w:type="dxa"/>
            <w:vMerge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402804" w:rsidRPr="00B932F0" w:rsidRDefault="00402804" w:rsidP="00BC6D8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c>
          <w:tcPr>
            <w:tcW w:w="2943" w:type="dxa"/>
            <w:vAlign w:val="center"/>
          </w:tcPr>
          <w:p w:rsidR="00113120" w:rsidRPr="00B932F0" w:rsidRDefault="00113120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c>
          <w:tcPr>
            <w:tcW w:w="2943" w:type="dxa"/>
            <w:vAlign w:val="center"/>
          </w:tcPr>
          <w:p w:rsidR="00113120" w:rsidRPr="00B932F0" w:rsidRDefault="00113120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c>
          <w:tcPr>
            <w:tcW w:w="2943" w:type="dxa"/>
            <w:vAlign w:val="center"/>
          </w:tcPr>
          <w:p w:rsidR="00113120" w:rsidRPr="00B932F0" w:rsidRDefault="00113120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B932F0" w:rsidRDefault="00402804" w:rsidP="00BC6D80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BE4134" w:rsidRDefault="00BE413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0E14D2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B932F0">
        <w:rPr>
          <w:b w:val="0"/>
          <w:sz w:val="22"/>
          <w:szCs w:val="22"/>
        </w:rPr>
        <w:t>24.</w:t>
      </w:r>
      <w:r w:rsidRPr="00B932F0">
        <w:rPr>
          <w:b w:val="0"/>
          <w:sz w:val="22"/>
          <w:szCs w:val="22"/>
          <w:lang w:val="ru-RU"/>
        </w:rPr>
        <w:t xml:space="preserve"> </w:t>
      </w:r>
      <w:r w:rsidRPr="000E14D2">
        <w:rPr>
          <w:b w:val="0"/>
          <w:sz w:val="22"/>
          <w:szCs w:val="22"/>
        </w:rPr>
        <w:t>Службові відрядження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2126"/>
      </w:tblGrid>
      <w:tr w:rsidR="00BE4134" w:rsidRPr="00B932F0" w:rsidTr="00BE4134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BE4134" w:rsidRPr="00B932F0" w:rsidRDefault="00BE413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BE4134" w:rsidRPr="00B932F0" w:rsidRDefault="00BE413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BE4134" w:rsidRPr="00B932F0" w:rsidRDefault="00BE413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BE4134" w:rsidRPr="00B932F0" w:rsidTr="00BE4134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BE4134" w:rsidRPr="00B932F0" w:rsidRDefault="00BE413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4134" w:rsidRPr="00B932F0" w:rsidRDefault="00BE413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BE4134" w:rsidRPr="00B932F0" w:rsidRDefault="00BE413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BE4134" w:rsidRPr="00B932F0" w:rsidRDefault="00BE413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c>
          <w:tcPr>
            <w:tcW w:w="4219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c>
          <w:tcPr>
            <w:tcW w:w="4219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c>
          <w:tcPr>
            <w:tcW w:w="4219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13120" w:rsidRDefault="00113120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</w:p>
    <w:p w:rsidR="00402804" w:rsidRPr="00B932F0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B932F0">
        <w:rPr>
          <w:b w:val="0"/>
          <w:sz w:val="22"/>
          <w:szCs w:val="22"/>
          <w:lang w:val="ru-RU"/>
        </w:rPr>
        <w:t xml:space="preserve">25. </w:t>
      </w:r>
      <w:r w:rsidRPr="00D45345">
        <w:rPr>
          <w:b w:val="0"/>
          <w:sz w:val="22"/>
          <w:szCs w:val="22"/>
        </w:rPr>
        <w:t>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5"/>
        <w:gridCol w:w="6097"/>
      </w:tblGrid>
      <w:tr w:rsidR="00402804" w:rsidRPr="00D45345" w:rsidTr="00BE4134">
        <w:trPr>
          <w:trHeight w:val="990"/>
        </w:trPr>
        <w:tc>
          <w:tcPr>
            <w:tcW w:w="1668" w:type="dxa"/>
            <w:vAlign w:val="center"/>
          </w:tcPr>
          <w:p w:rsidR="00402804" w:rsidRPr="00D45345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45345">
              <w:rPr>
                <w:rFonts w:ascii="Times New Roman" w:hAnsi="Times New Roman"/>
                <w:lang w:val="uk-UA"/>
              </w:rPr>
              <w:t>Дата проведення оцінювання</w:t>
            </w:r>
          </w:p>
        </w:tc>
        <w:tc>
          <w:tcPr>
            <w:tcW w:w="1985" w:type="dxa"/>
            <w:vAlign w:val="center"/>
          </w:tcPr>
          <w:p w:rsidR="00402804" w:rsidRPr="00D45345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D45345">
              <w:rPr>
                <w:sz w:val="22"/>
                <w:szCs w:val="22"/>
                <w:lang w:val="uk-UA" w:eastAsia="en-US"/>
              </w:rPr>
              <w:t>Результат              (негативна, позитивна або відмінна оцінка)</w:t>
            </w:r>
          </w:p>
        </w:tc>
        <w:tc>
          <w:tcPr>
            <w:tcW w:w="6097" w:type="dxa"/>
            <w:vAlign w:val="center"/>
          </w:tcPr>
          <w:p w:rsidR="00402804" w:rsidRPr="00D45345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45345">
              <w:rPr>
                <w:rFonts w:ascii="Times New Roman" w:hAnsi="Times New Roman"/>
                <w:lang w:val="uk-UA"/>
              </w:rPr>
              <w:t>Пропозиції, рекомендації</w:t>
            </w:r>
          </w:p>
        </w:tc>
      </w:tr>
      <w:tr w:rsidR="00402804" w:rsidRPr="00D45345" w:rsidTr="00BE4134">
        <w:trPr>
          <w:trHeight w:val="150"/>
        </w:trPr>
        <w:tc>
          <w:tcPr>
            <w:tcW w:w="1668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D45345" w:rsidTr="00BE4134">
        <w:tc>
          <w:tcPr>
            <w:tcW w:w="1668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D45345" w:rsidTr="00BE4134">
        <w:tc>
          <w:tcPr>
            <w:tcW w:w="1668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D45345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D45345" w:rsidTr="00BE41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D45345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D45345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D45345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D45345" w:rsidTr="00BE41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D45345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D45345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D45345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C3B86" w:rsidRDefault="00DC3B86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B932F0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B932F0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849"/>
        <w:gridCol w:w="1276"/>
        <w:gridCol w:w="1260"/>
        <w:gridCol w:w="2359"/>
      </w:tblGrid>
      <w:tr w:rsidR="00402804" w:rsidRPr="00B932F0" w:rsidTr="006F3679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B932F0" w:rsidTr="006F3679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rPr>
          <w:jc w:val="center"/>
        </w:trPr>
        <w:tc>
          <w:tcPr>
            <w:tcW w:w="1936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rPr>
          <w:jc w:val="center"/>
        </w:trPr>
        <w:tc>
          <w:tcPr>
            <w:tcW w:w="1936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6F3679">
        <w:trPr>
          <w:jc w:val="center"/>
        </w:trPr>
        <w:tc>
          <w:tcPr>
            <w:tcW w:w="1936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6F367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408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B932F0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B932F0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047"/>
      </w:tblGrid>
      <w:tr w:rsidR="00402804" w:rsidRPr="00B932F0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B932F0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B932F0" w:rsidTr="00D833A5">
        <w:trPr>
          <w:jc w:val="center"/>
        </w:trPr>
        <w:tc>
          <w:tcPr>
            <w:tcW w:w="7578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D833A5">
        <w:trPr>
          <w:jc w:val="center"/>
        </w:trPr>
        <w:tc>
          <w:tcPr>
            <w:tcW w:w="7578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D833A5">
        <w:trPr>
          <w:jc w:val="center"/>
        </w:trPr>
        <w:tc>
          <w:tcPr>
            <w:tcW w:w="7578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BE41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B932F0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B932F0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1843"/>
        <w:gridCol w:w="1842"/>
        <w:gridCol w:w="1134"/>
      </w:tblGrid>
      <w:tr w:rsidR="00402804" w:rsidRPr="00B932F0" w:rsidTr="00113120">
        <w:trPr>
          <w:trHeight w:val="687"/>
        </w:trPr>
        <w:tc>
          <w:tcPr>
            <w:tcW w:w="1843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843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134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843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842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134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B932F0" w:rsidTr="00113120">
        <w:tc>
          <w:tcPr>
            <w:tcW w:w="1843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113120">
        <w:tc>
          <w:tcPr>
            <w:tcW w:w="1843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B932F0" w:rsidRDefault="0040280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113120"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113120"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113120"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4134" w:rsidRPr="00B932F0" w:rsidRDefault="00BE4134" w:rsidP="00BE41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B932F0" w:rsidRDefault="00402804" w:rsidP="00E24082">
      <w:pPr>
        <w:pStyle w:val="4"/>
        <w:jc w:val="left"/>
        <w:rPr>
          <w:b w:val="0"/>
          <w:szCs w:val="22"/>
        </w:rPr>
      </w:pPr>
      <w:r w:rsidRPr="00B932F0">
        <w:rPr>
          <w:b w:val="0"/>
          <w:szCs w:val="22"/>
        </w:rPr>
        <w:t>29. Дата та підстава звільнення з посади державної служби</w:t>
      </w:r>
    </w:p>
    <w:p w:rsidR="00402804" w:rsidRPr="00B932F0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B932F0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D45345" w:rsidRDefault="00D45345" w:rsidP="00D45345">
      <w:pPr>
        <w:tabs>
          <w:tab w:val="left" w:pos="4536"/>
          <w:tab w:val="left" w:pos="6946"/>
        </w:tabs>
        <w:spacing w:line="240" w:lineRule="auto"/>
        <w:jc w:val="both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ab/>
        <w:t>(</w:t>
      </w:r>
      <w:r w:rsidR="00402804" w:rsidRPr="00D45345">
        <w:rPr>
          <w:rFonts w:ascii="Times New Roman" w:hAnsi="Times New Roman"/>
          <w:sz w:val="18"/>
          <w:lang w:val="uk-UA"/>
        </w:rPr>
        <w:t>підпис)</w:t>
      </w:r>
      <w:r>
        <w:rPr>
          <w:rFonts w:ascii="Times New Roman" w:hAnsi="Times New Roman"/>
          <w:sz w:val="18"/>
          <w:lang w:val="uk-UA"/>
        </w:rPr>
        <w:tab/>
      </w:r>
      <w:r w:rsidR="00402804" w:rsidRPr="00D45345">
        <w:rPr>
          <w:rFonts w:ascii="Times New Roman" w:hAnsi="Times New Roman"/>
          <w:sz w:val="18"/>
          <w:lang w:val="uk-UA"/>
        </w:rPr>
        <w:t>(П.І.Б.)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lastRenderedPageBreak/>
        <w:t>30. Автобіографія</w:t>
      </w:r>
    </w:p>
    <w:p w:rsidR="00402804" w:rsidRPr="00B932F0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Прізвище _____________________ ім’я _________________ по батькові ____________________</w:t>
      </w:r>
      <w:r w:rsidR="00BE4134">
        <w:rPr>
          <w:rFonts w:ascii="Times New Roman" w:hAnsi="Times New Roman"/>
          <w:lang w:val="uk-UA"/>
        </w:rPr>
        <w:t>_____</w:t>
      </w:r>
    </w:p>
    <w:p w:rsidR="009B08CE" w:rsidRDefault="00402804" w:rsidP="00CB5187">
      <w:pPr>
        <w:spacing w:after="0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Pr="00B932F0">
        <w:rPr>
          <w:rFonts w:ascii="Times New Roman" w:hAnsi="Times New Roman"/>
          <w:b/>
          <w:lang w:val="uk-UA"/>
        </w:rPr>
        <w:t>____________________________________</w:t>
      </w:r>
      <w:r w:rsidR="00D45345"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  <w:r w:rsidR="00A32D82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345">
        <w:rPr>
          <w:rFonts w:ascii="Times New Roman" w:hAnsi="Times New Roman"/>
          <w:b/>
          <w:lang w:val="uk-UA"/>
        </w:rPr>
        <w:t>___</w:t>
      </w:r>
      <w:r w:rsidR="00A32D82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</w:t>
      </w:r>
      <w:r w:rsidR="00BE4134" w:rsidRPr="00B932F0"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_______________________________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134">
        <w:rPr>
          <w:rFonts w:ascii="Times New Roman" w:hAnsi="Times New Roman"/>
          <w:b/>
          <w:lang w:val="uk-UA"/>
        </w:rPr>
        <w:t>___</w:t>
      </w:r>
      <w:r w:rsidR="00BE4134" w:rsidRPr="00B932F0">
        <w:rPr>
          <w:rFonts w:ascii="Times New Roman" w:hAnsi="Times New Roman"/>
          <w:b/>
          <w:lang w:val="uk-UA"/>
        </w:rPr>
        <w:t>____________</w:t>
      </w:r>
      <w:r w:rsidR="00BE4134">
        <w:rPr>
          <w:rFonts w:ascii="Times New Roman" w:hAnsi="Times New Roman"/>
          <w:b/>
          <w:lang w:val="uk-UA"/>
        </w:rPr>
        <w:t>_______________</w:t>
      </w:r>
      <w:r w:rsidR="00BE4134"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187" w:rsidRDefault="00CB5187" w:rsidP="00CB5187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_______________________________________________________________________________________</w:t>
      </w:r>
    </w:p>
    <w:p w:rsidR="00CB5187" w:rsidRDefault="00CB5187" w:rsidP="00CB5187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_______________________________________________________________________________________</w:t>
      </w:r>
    </w:p>
    <w:p w:rsidR="00CB5187" w:rsidRDefault="00CB5187" w:rsidP="00CB5187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_______________________________________________________________________________________</w:t>
      </w:r>
    </w:p>
    <w:p w:rsidR="009B08CE" w:rsidRDefault="009B08CE" w:rsidP="00D45345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02804" w:rsidRPr="00B932F0" w:rsidRDefault="00402804" w:rsidP="00D45345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</w:t>
      </w:r>
      <w:r w:rsidR="00D45345">
        <w:rPr>
          <w:rFonts w:ascii="Times New Roman" w:hAnsi="Times New Roman"/>
          <w:b/>
          <w:lang w:val="uk-UA"/>
        </w:rPr>
        <w:tab/>
      </w:r>
      <w:r w:rsidRPr="00B932F0">
        <w:rPr>
          <w:rFonts w:ascii="Times New Roman" w:hAnsi="Times New Roman"/>
          <w:b/>
          <w:lang w:val="uk-UA"/>
        </w:rPr>
        <w:t>_______________</w:t>
      </w:r>
      <w:r w:rsidR="00D45345">
        <w:rPr>
          <w:rFonts w:ascii="Times New Roman" w:hAnsi="Times New Roman"/>
          <w:b/>
          <w:lang w:val="uk-UA"/>
        </w:rPr>
        <w:tab/>
      </w:r>
      <w:r w:rsidRPr="00B932F0">
        <w:rPr>
          <w:rFonts w:ascii="Times New Roman" w:hAnsi="Times New Roman"/>
          <w:b/>
          <w:lang w:val="uk-UA"/>
        </w:rPr>
        <w:t>_________________________</w:t>
      </w:r>
      <w:r w:rsidR="006F3679">
        <w:rPr>
          <w:rFonts w:ascii="Times New Roman" w:hAnsi="Times New Roman"/>
          <w:b/>
          <w:lang w:val="uk-UA"/>
        </w:rPr>
        <w:t>_</w:t>
      </w:r>
    </w:p>
    <w:p w:rsidR="00402804" w:rsidRPr="00D45345" w:rsidRDefault="00402804" w:rsidP="00D45345">
      <w:pPr>
        <w:pStyle w:val="11"/>
        <w:tabs>
          <w:tab w:val="left" w:pos="4536"/>
          <w:tab w:val="left" w:pos="7371"/>
        </w:tabs>
        <w:ind w:left="567"/>
        <w:rPr>
          <w:sz w:val="18"/>
          <w:szCs w:val="22"/>
        </w:rPr>
      </w:pPr>
      <w:r w:rsidRPr="00D45345">
        <w:rPr>
          <w:sz w:val="18"/>
          <w:szCs w:val="22"/>
        </w:rPr>
        <w:t>(дата)</w:t>
      </w:r>
      <w:r w:rsidR="00D45345">
        <w:rPr>
          <w:sz w:val="18"/>
          <w:szCs w:val="22"/>
        </w:rPr>
        <w:tab/>
      </w:r>
      <w:r w:rsidRPr="00D45345">
        <w:rPr>
          <w:sz w:val="18"/>
          <w:szCs w:val="22"/>
        </w:rPr>
        <w:t>(підпис)</w:t>
      </w:r>
      <w:r w:rsidR="00D45345">
        <w:rPr>
          <w:sz w:val="18"/>
          <w:szCs w:val="22"/>
        </w:rPr>
        <w:tab/>
      </w:r>
      <w:r w:rsidRPr="00D45345">
        <w:rPr>
          <w:sz w:val="18"/>
          <w:szCs w:val="22"/>
        </w:rPr>
        <w:t>(ініціали, прізвище)</w:t>
      </w:r>
    </w:p>
    <w:p w:rsidR="00402804" w:rsidRPr="00B932F0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B932F0">
        <w:rPr>
          <w:sz w:val="22"/>
          <w:szCs w:val="22"/>
        </w:rPr>
        <w:lastRenderedPageBreak/>
        <w:t>31. Виконувана робота з початку трудової діяльності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275"/>
        <w:gridCol w:w="6870"/>
      </w:tblGrid>
      <w:tr w:rsidR="00402804" w:rsidRPr="00BC6D80" w:rsidTr="000E2834">
        <w:trPr>
          <w:cantSplit/>
          <w:trHeight w:val="501"/>
          <w:jc w:val="center"/>
        </w:trPr>
        <w:tc>
          <w:tcPr>
            <w:tcW w:w="2769" w:type="dxa"/>
            <w:gridSpan w:val="2"/>
            <w:vAlign w:val="center"/>
          </w:tcPr>
          <w:p w:rsidR="00402804" w:rsidRPr="00B932F0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Число, місяць, рік</w:t>
            </w:r>
          </w:p>
        </w:tc>
        <w:tc>
          <w:tcPr>
            <w:tcW w:w="6870" w:type="dxa"/>
            <w:vMerge w:val="restart"/>
            <w:vAlign w:val="center"/>
          </w:tcPr>
          <w:p w:rsidR="00402804" w:rsidRPr="00B932F0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Посада</w:t>
            </w:r>
          </w:p>
          <w:p w:rsidR="00402804" w:rsidRPr="00B932F0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B932F0" w:rsidTr="000E2834">
        <w:trPr>
          <w:cantSplit/>
          <w:trHeight w:val="421"/>
          <w:jc w:val="center"/>
        </w:trPr>
        <w:tc>
          <w:tcPr>
            <w:tcW w:w="1494" w:type="dxa"/>
            <w:vAlign w:val="center"/>
          </w:tcPr>
          <w:p w:rsidR="00402804" w:rsidRPr="00B932F0" w:rsidRDefault="00D45345" w:rsidP="00D453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Призначен</w:t>
            </w:r>
            <w:r w:rsidR="00402804" w:rsidRPr="00B932F0">
              <w:rPr>
                <w:rFonts w:ascii="Times New Roman" w:hAnsi="Times New Roman"/>
                <w:lang w:val="uk-UA"/>
              </w:rPr>
              <w:t>ня на посаду</w:t>
            </w:r>
          </w:p>
        </w:tc>
        <w:tc>
          <w:tcPr>
            <w:tcW w:w="1275" w:type="dxa"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звільнення з посади</w:t>
            </w:r>
          </w:p>
        </w:tc>
        <w:tc>
          <w:tcPr>
            <w:tcW w:w="6870" w:type="dxa"/>
            <w:vMerge/>
            <w:vAlign w:val="center"/>
          </w:tcPr>
          <w:p w:rsidR="00402804" w:rsidRPr="00B932F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B932F0" w:rsidTr="000E2834">
        <w:trPr>
          <w:jc w:val="center"/>
        </w:trPr>
        <w:tc>
          <w:tcPr>
            <w:tcW w:w="1494" w:type="dxa"/>
            <w:vAlign w:val="center"/>
          </w:tcPr>
          <w:p w:rsidR="006F3679" w:rsidRDefault="006F3679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02804" w:rsidRPr="00B932F0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B932F0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0E2834">
        <w:trPr>
          <w:jc w:val="center"/>
        </w:trPr>
        <w:tc>
          <w:tcPr>
            <w:tcW w:w="1494" w:type="dxa"/>
            <w:vAlign w:val="center"/>
          </w:tcPr>
          <w:p w:rsidR="00402804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02804" w:rsidRPr="00B932F0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B932F0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B932F0" w:rsidTr="000E2834">
        <w:trPr>
          <w:jc w:val="center"/>
        </w:trPr>
        <w:tc>
          <w:tcPr>
            <w:tcW w:w="1494" w:type="dxa"/>
            <w:vAlign w:val="center"/>
          </w:tcPr>
          <w:p w:rsidR="00402804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02804" w:rsidRPr="00B932F0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B932F0" w:rsidRDefault="0040280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2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E4134" w:rsidRPr="00B932F0" w:rsidTr="00BE413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13120" w:rsidRPr="00B932F0" w:rsidRDefault="00113120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34" w:rsidRPr="00B932F0" w:rsidRDefault="00BE4134" w:rsidP="006F36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F3679" w:rsidRDefault="006F3679" w:rsidP="00E24082">
      <w:pPr>
        <w:pStyle w:val="a3"/>
        <w:spacing w:after="120"/>
        <w:ind w:firstLine="0"/>
        <w:rPr>
          <w:sz w:val="22"/>
          <w:szCs w:val="22"/>
        </w:rPr>
      </w:pPr>
    </w:p>
    <w:p w:rsidR="00402804" w:rsidRPr="00B932F0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B932F0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</w:t>
      </w:r>
      <w:r w:rsidR="00D45345">
        <w:rPr>
          <w:sz w:val="22"/>
          <w:szCs w:val="22"/>
        </w:rPr>
        <w:t> </w:t>
      </w:r>
      <w:r w:rsidRPr="00B932F0">
        <w:rPr>
          <w:sz w:val="22"/>
          <w:szCs w:val="22"/>
        </w:rPr>
        <w:t xml:space="preserve">– </w:t>
      </w:r>
      <w:r w:rsidR="00DC3B86">
        <w:rPr>
          <w:sz w:val="22"/>
          <w:szCs w:val="22"/>
        </w:rPr>
        <w:t>13,</w:t>
      </w:r>
      <w:r w:rsidR="0020527B">
        <w:rPr>
          <w:sz w:val="22"/>
          <w:szCs w:val="22"/>
        </w:rPr>
        <w:t> </w:t>
      </w:r>
      <w:r w:rsidR="00DC3B86">
        <w:rPr>
          <w:sz w:val="22"/>
          <w:szCs w:val="22"/>
        </w:rPr>
        <w:t>15</w:t>
      </w:r>
      <w:r w:rsidRPr="00B932F0">
        <w:rPr>
          <w:sz w:val="22"/>
          <w:szCs w:val="22"/>
        </w:rPr>
        <w:t>,</w:t>
      </w:r>
      <w:r w:rsidR="0020527B">
        <w:rPr>
          <w:sz w:val="22"/>
          <w:szCs w:val="22"/>
        </w:rPr>
        <w:t> </w:t>
      </w:r>
      <w:r w:rsidR="00DC3B86">
        <w:rPr>
          <w:sz w:val="22"/>
          <w:szCs w:val="22"/>
        </w:rPr>
        <w:t>16,</w:t>
      </w:r>
      <w:r w:rsidR="0020527B">
        <w:rPr>
          <w:sz w:val="22"/>
          <w:szCs w:val="22"/>
        </w:rPr>
        <w:t> </w:t>
      </w:r>
      <w:r w:rsidRPr="00B932F0">
        <w:rPr>
          <w:sz w:val="22"/>
          <w:szCs w:val="22"/>
        </w:rPr>
        <w:t>30, 31 заповнює претендент на посаду.</w:t>
      </w:r>
    </w:p>
    <w:sectPr w:rsidR="00402804" w:rsidRPr="00B932F0" w:rsidSect="00A46DC3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AE" w:rsidRDefault="008A15AE">
      <w:r>
        <w:separator/>
      </w:r>
    </w:p>
  </w:endnote>
  <w:endnote w:type="continuationSeparator" w:id="0">
    <w:p w:rsidR="008A15AE" w:rsidRDefault="008A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AE" w:rsidRDefault="008A15AE">
      <w:r>
        <w:separator/>
      </w:r>
    </w:p>
  </w:footnote>
  <w:footnote w:type="continuationSeparator" w:id="0">
    <w:p w:rsidR="008A15AE" w:rsidRDefault="008A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27B">
      <w:rPr>
        <w:rStyle w:val="a7"/>
        <w:noProof/>
      </w:rPr>
      <w:t>8</w: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5"/>
    <w:rsid w:val="000203A3"/>
    <w:rsid w:val="00035AA5"/>
    <w:rsid w:val="00046C74"/>
    <w:rsid w:val="000C00E0"/>
    <w:rsid w:val="000D3A1E"/>
    <w:rsid w:val="000E14D2"/>
    <w:rsid w:val="000E2834"/>
    <w:rsid w:val="000F01B6"/>
    <w:rsid w:val="00113120"/>
    <w:rsid w:val="001165E6"/>
    <w:rsid w:val="00122CC3"/>
    <w:rsid w:val="00125675"/>
    <w:rsid w:val="00131A6A"/>
    <w:rsid w:val="001502B6"/>
    <w:rsid w:val="00152101"/>
    <w:rsid w:val="001644B2"/>
    <w:rsid w:val="00171420"/>
    <w:rsid w:val="001738F8"/>
    <w:rsid w:val="001835F0"/>
    <w:rsid w:val="001A10A7"/>
    <w:rsid w:val="001C25AE"/>
    <w:rsid w:val="001C2CA5"/>
    <w:rsid w:val="001F2286"/>
    <w:rsid w:val="0020527B"/>
    <w:rsid w:val="0020762B"/>
    <w:rsid w:val="00234417"/>
    <w:rsid w:val="00237A21"/>
    <w:rsid w:val="00295847"/>
    <w:rsid w:val="002B0B94"/>
    <w:rsid w:val="002B4AF1"/>
    <w:rsid w:val="002D0440"/>
    <w:rsid w:val="002E6F1B"/>
    <w:rsid w:val="003039C9"/>
    <w:rsid w:val="00372F27"/>
    <w:rsid w:val="00395F3A"/>
    <w:rsid w:val="003A567A"/>
    <w:rsid w:val="003D5EFA"/>
    <w:rsid w:val="003E183B"/>
    <w:rsid w:val="00402804"/>
    <w:rsid w:val="004704C7"/>
    <w:rsid w:val="004A12B7"/>
    <w:rsid w:val="004C74F2"/>
    <w:rsid w:val="004E36D4"/>
    <w:rsid w:val="004E374F"/>
    <w:rsid w:val="004E5D5D"/>
    <w:rsid w:val="004F7E39"/>
    <w:rsid w:val="00507B9D"/>
    <w:rsid w:val="0051359A"/>
    <w:rsid w:val="00514C32"/>
    <w:rsid w:val="005345CC"/>
    <w:rsid w:val="005368E5"/>
    <w:rsid w:val="00565BA1"/>
    <w:rsid w:val="00596749"/>
    <w:rsid w:val="005F04ED"/>
    <w:rsid w:val="0060664C"/>
    <w:rsid w:val="006409D7"/>
    <w:rsid w:val="00644AC6"/>
    <w:rsid w:val="006525C0"/>
    <w:rsid w:val="00664FE4"/>
    <w:rsid w:val="0067263E"/>
    <w:rsid w:val="00682157"/>
    <w:rsid w:val="00696D9B"/>
    <w:rsid w:val="006B606A"/>
    <w:rsid w:val="006D04BB"/>
    <w:rsid w:val="006F3679"/>
    <w:rsid w:val="006F6393"/>
    <w:rsid w:val="00704C52"/>
    <w:rsid w:val="00742F90"/>
    <w:rsid w:val="007479C1"/>
    <w:rsid w:val="00781CDB"/>
    <w:rsid w:val="007B5778"/>
    <w:rsid w:val="007D1E23"/>
    <w:rsid w:val="007D6967"/>
    <w:rsid w:val="007F39A2"/>
    <w:rsid w:val="007F71F4"/>
    <w:rsid w:val="00801490"/>
    <w:rsid w:val="008100D6"/>
    <w:rsid w:val="00820CF7"/>
    <w:rsid w:val="008A15AE"/>
    <w:rsid w:val="008A59FB"/>
    <w:rsid w:val="00907D79"/>
    <w:rsid w:val="00972066"/>
    <w:rsid w:val="009B08CE"/>
    <w:rsid w:val="009C6361"/>
    <w:rsid w:val="009C764B"/>
    <w:rsid w:val="009E4358"/>
    <w:rsid w:val="00A07643"/>
    <w:rsid w:val="00A3007E"/>
    <w:rsid w:val="00A32D82"/>
    <w:rsid w:val="00A3467B"/>
    <w:rsid w:val="00A46DC3"/>
    <w:rsid w:val="00AD6D00"/>
    <w:rsid w:val="00B04795"/>
    <w:rsid w:val="00B16388"/>
    <w:rsid w:val="00B36113"/>
    <w:rsid w:val="00B52211"/>
    <w:rsid w:val="00B8019A"/>
    <w:rsid w:val="00B8791C"/>
    <w:rsid w:val="00B92C62"/>
    <w:rsid w:val="00B932F0"/>
    <w:rsid w:val="00BB4224"/>
    <w:rsid w:val="00BC6D80"/>
    <w:rsid w:val="00BC7297"/>
    <w:rsid w:val="00BD28EA"/>
    <w:rsid w:val="00BE0215"/>
    <w:rsid w:val="00BE4134"/>
    <w:rsid w:val="00C25A1D"/>
    <w:rsid w:val="00C60102"/>
    <w:rsid w:val="00C916A0"/>
    <w:rsid w:val="00CB5187"/>
    <w:rsid w:val="00CE0A11"/>
    <w:rsid w:val="00D04CF5"/>
    <w:rsid w:val="00D30C22"/>
    <w:rsid w:val="00D42000"/>
    <w:rsid w:val="00D45345"/>
    <w:rsid w:val="00D833A5"/>
    <w:rsid w:val="00D91966"/>
    <w:rsid w:val="00DA7ED0"/>
    <w:rsid w:val="00DC0664"/>
    <w:rsid w:val="00DC3B86"/>
    <w:rsid w:val="00DD2D2B"/>
    <w:rsid w:val="00DE4C8B"/>
    <w:rsid w:val="00E24082"/>
    <w:rsid w:val="00E56755"/>
    <w:rsid w:val="00E65055"/>
    <w:rsid w:val="00EA4090"/>
    <w:rsid w:val="00EB6407"/>
    <w:rsid w:val="00EB647F"/>
    <w:rsid w:val="00EB7ED8"/>
    <w:rsid w:val="00EC798A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3AE6D-1303-40D5-852C-A3C5D28A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1361-0787-42BE-A002-389A36D5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Ирина</dc:creator>
  <cp:lastModifiedBy>fedyukom</cp:lastModifiedBy>
  <cp:revision>18</cp:revision>
  <cp:lastPrinted>2017-06-27T11:33:00Z</cp:lastPrinted>
  <dcterms:created xsi:type="dcterms:W3CDTF">2016-09-27T14:37:00Z</dcterms:created>
  <dcterms:modified xsi:type="dcterms:W3CDTF">2017-06-27T11:59:00Z</dcterms:modified>
</cp:coreProperties>
</file>